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0f15" w14:textId="ca00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Тарбағатай ауданының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2017 жылғы 22 желтоқсандағы № 20-2 шешімі. Шығыс Қазақстан облысының Әділет департаментінде 2017 жылғы 27 желтоқсанда № 5357 болып тіркелді. Күші жойылды - Шығыс Қазақстан облысы Тарбағатай аудандық мәслихатының 2018 жылғы 24 желтоқсандағы № 32-2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24.12.2018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"2018-2020 жылдарға арналған облыстық бюджет туралы" 2017 жылғы 13 желтоқсандағы Шығыс Қазақстан облыстық мәслихатының № 16/176-VI (нормативтік құқықтық актілерді мемлекеттік тіркеу Тізілімінде 5341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"/>
    <w:bookmarkStart w:name="z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9 886 240,5 мың теңге, соның ішінде:</w:t>
      </w:r>
    </w:p>
    <w:bookmarkEnd w:id="3"/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723 640,0 мың теңге;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26 763,4 мың теңге;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9 387,0 мың теңге;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9 126 450,1 мың теңге;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9 900 591,6 мың теңге;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84 080,0 мың теңге, соның ішінде: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–101 010,0 мың теңге;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16 930,0 мың теңге;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- 98 431,1 мың теңге;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98 431,1 мың теңге;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101 010,0 мың теңге;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16 930,0 мың теңге;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14 351,1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"2018-2020 жылдарға арналған облыстық бюджет туралы" 2017 жылғы 13 желтоқсандағы Шығыс Қазақстан облыстық мәслихатының № 16/176-VI (нормативтік құқықтық актілерді мемлекеттік тіркеу Тізілімінде 5341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бюджеті үшін 2018 жылға арналған әлеуметтік салық, жеке табыс салығы бойынша кірістерді бөлу нормативтері 100 пайыз мөлшерінде орындауға алынсын.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аудандық бюджетте облыстық бюджеттен берілетін субвенция көлемі – 5 170 187,0 мың теңге сомасында белгіленгені ескерілсін.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ауданның жергілікті атқарушы органдарының резерві – 10 000,0 мың теңге болып бекітілсін.</w:t>
      </w:r>
    </w:p>
    <w:bookmarkEnd w:id="20"/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аудан ауылдық округ бюджеттеріне берілетін 2018 жылға арналған бюджеттік субвенциялар 123 937,0 мың теңге, соның ішінде: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округіне           12 512,0 мың теңге;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           18 281,0 мың теңге;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Көкжыра ауылдық округіне        18 080,0 мың теңге;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ауылдық округіне        13 050,0 мың теңге;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Құмкөл ауылдық округіне           18 455,0 мың теңге;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кесік ауылдық округіне   16 556,0 мың теңге;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Ойшілік ауылдық округіне          13 364,0 мың теңге;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Тұғыл ауылдық округіне              13 639,0 мың теңге сомасында белгіленсін.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 жылға арналған ауылдық округ әкімі аппараттарының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4 - ші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аудан бюджетін атқару барысында секвестрлеуге 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5 - ші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 жылға арналған аудандық бюджеттің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6-шы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арналған аудандық бюджетке облыстық бюджеттен мынадай мөлшерде – 1 307 544,1 мың теңге нысаналы трансферттер көзделгені ескерілсін.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2018 жылға арналған аудандық бюджетке республикалық бюджеттен – 2 648 719,0 мың теңге көлемінде нысаналы ағымдағы трансферттер көзделгені ескерілсін.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2018 жылға арналған аудандық бюджетте республикалық бюджеттен мамандарды әлеуметтік қолдау шараларын іске асыруға – 101 010,0 мың теңге сомасында кредит көзделгені ескерілсін.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14 351,1 мың теңге бюджет қаражатының пайдаланатын қалдықтары осы шешімнің 9 – қосымшасына сәйкес бөлінсін.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Шешім 11-1-тармақпен толықтырылды - Шығыс Қазақстан облысы Тарбағатай аудандық мәслихатының </w:t>
      </w:r>
      <w:r>
        <w:rPr>
          <w:rFonts w:ascii="Times New Roman"/>
          <w:b w:val="false"/>
          <w:i/>
          <w:color w:val="000000"/>
          <w:sz w:val="28"/>
        </w:rPr>
        <w:t>13</w:t>
      </w:r>
      <w:r>
        <w:rPr>
          <w:rFonts w:ascii="Times New Roman"/>
          <w:b w:val="false"/>
          <w:i/>
          <w:color w:val="000000"/>
          <w:sz w:val="28"/>
        </w:rPr>
        <w:t>.03.201</w:t>
      </w:r>
      <w:r>
        <w:rPr>
          <w:rFonts w:ascii="Times New Roman"/>
          <w:b w:val="false"/>
          <w:i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(01.01.201</w:t>
      </w:r>
      <w:r>
        <w:rPr>
          <w:rFonts w:ascii="Times New Roman"/>
          <w:b w:val="false"/>
          <w:i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 бастап қолданысқа енгізіледі).</w:t>
      </w:r>
    </w:p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2018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20-2 шешіміне 1 қосымша </w:t>
            </w:r>
          </w:p>
        </w:tc>
      </w:tr>
    </w:tbl>
    <w:bookmarkStart w:name="z3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Тарбағатай ауданының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9 886 240,5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723 640,0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349 005,0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349 005,0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290 443,0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290 443,0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26 763,4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9 126 450,1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9 126 450,1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9 126 450,1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9 900 591,6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398 710,3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303 031,5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132 095,5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125 561,5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4 911 611,4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535 580,0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4 055 015,6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3 878 451,6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3 742 311,6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80 635,8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641 436,2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367 856,5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367 856,5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92 504,8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116 646,7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2 593 793,7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403 795,3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243 643,3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294 337,5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261 763,5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287 524,9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327 858,9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327 858,9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327 858,9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-98 431,1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98 431,1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20-2 шешіміне 2 қосымша </w:t>
            </w:r>
          </w:p>
        </w:tc>
      </w:tr>
    </w:tbl>
    <w:bookmarkStart w:name="z3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Тарбағатай ауданының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4090"/>
        <w:gridCol w:w="506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6 092 421,2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759 378,3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361 144,3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361 144,3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299 671,3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299 671,3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70 293,4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40 022,7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6 803,2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атқарылған қызметтерге салынатын ішкі салық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мемлекеттік органдар немесе міндетті тұлғалар құжаттар бергені немесе  заңды әрекет жасау үшін алынатын міндетті төлемдер 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5 326 387,0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5 326 387,0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5 326 387,0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6 092 421,2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425 596,0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310 073,3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137 924,2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137 924,2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145 214,6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145 214,6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 бюджеттік атқару және коммуналдық меншігін басқару 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4 064 962,0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548 786,1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3 319 409,8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159 664,4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159 664,4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3 159 745,4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3 020 253,6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139 491,9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435 593,2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147 406,4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144 206,2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144 206,2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257 900,7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257 900,7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121 592,5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  іске асыру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332 939,3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171 557,8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170 733,8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170 733,8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57 823,2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210 054,1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210 054,1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188 341,7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356 906,3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356 906,3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356 906,3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205 502,5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127 655,1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 жоғары тұрған бюджет алдындағы борышын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3 қосымша</w:t>
            </w:r>
          </w:p>
        </w:tc>
      </w:tr>
    </w:tbl>
    <w:bookmarkStart w:name="z3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Тарбағатай ауданының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4090"/>
        <w:gridCol w:w="506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 атауы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6 275 193,8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782 159,2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371 978,2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371 978,2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72 402,2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7 007,2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атқарылған қызметтерге салынатын ішкі салық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мемлекеттік органдар немесе міндетті тұлғалар құжаттар бергені немесе  заңды әрекет жасау үшін алынатын міндетті төлемдер 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5 486 179,0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5 486 179,0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5 486 179,0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6 275 193,8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438 363,9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319 375,5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27 742,5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27 742,5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 бюджеттік атқару және коммуналдық меншігін басқару 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4 186 910,8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705 041,3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705 041,3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139 791,6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565 249,6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3 418 992,1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164 454,4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164 454,4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3 254 537,8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3 110 861,2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143 676,6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62 877,4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62 877,4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448 661,0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151 828,6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148 532,4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148 532,4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265 637,7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265 637,7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22 522,9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125 240,3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  іске асыру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342 927,4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176 704,6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175 855,8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175 855,8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71 860,1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59 557,9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249 629,8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193 991,9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196 620,8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367 613,5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367 613,5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367 613,5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211 667,6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131 484,8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 жоғары тұрған бюджет алдындағы борышын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4 қосымша</w:t>
            </w:r>
          </w:p>
        </w:tc>
      </w:tr>
    </w:tbl>
    <w:bookmarkStart w:name="z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ауылдық, кенттік округ әкімі аппараттарының бюджеттік бағдарламалар тізбесі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6"/>
        <w:gridCol w:w="3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15 561,0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17 862,0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Манырақ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 әкімі аппараты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5 қосымша</w:t>
            </w:r>
          </w:p>
        </w:tc>
      </w:tr>
    </w:tbl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2018 жылға арналған  аудан бюджетін атқару барысында секвестірлеуге жатпайтын бюджеттік бағдарламалар тізбесі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2914"/>
        <w:gridCol w:w="2914"/>
        <w:gridCol w:w="4327"/>
      </w:tblGrid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6 қосымша</w:t>
            </w:r>
          </w:p>
        </w:tc>
      </w:tr>
    </w:tbl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2018 жылға арналған бюджеттік инвестициялық жобаларды (бағдарламаларды) іске асыруға бағытталған, бюджеттік бағдарламаларға бөлінген даму бюджеті бағдарламаларының тізбесі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4344"/>
        <w:gridCol w:w="3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бюджеттік бағдарламалары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2 594 838,0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7 қосымша</w:t>
            </w:r>
          </w:p>
        </w:tc>
      </w:tr>
    </w:tbl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4344"/>
        <w:gridCol w:w="3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 берілген нысаналы трансферттер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1 307 544,1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660 534,8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564 452,0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363 227,7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323 227,7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323 227,7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323 227,7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80 945,3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8 қосымша</w:t>
            </w:r>
          </w:p>
        </w:tc>
      </w:tr>
    </w:tbl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Шығыс Қазақстан облысы Тарбағатай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1"/>
        <w:gridCol w:w="1071"/>
        <w:gridCol w:w="5679"/>
        <w:gridCol w:w="2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нысаналы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2 648 719,0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2 192 566,0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2 192 566,0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2 192 566,0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2 192 566,0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9-қосымшамен толықтырылды - Шығыс Қазақстан облысы Тарбағатай аудандық мәслихатының 13.03.2018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570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