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f29b" w14:textId="8faf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Тарбағатай ауданы Құмкөл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2017 жылғы 28 желтоқсандағы № 21-6 шешімі. Шығыс Қазақстан облысының Әділет департаментінде 2018 жылғы 10 қаңтарда № 5411 болып тіркелді. Күші жойылды - Шығыс Қазақстан облысы Тарбағатай аудандық мәслихатының 2019 жылғы 3 қаңтардағы № 33-5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03.01.2019 </w:t>
      </w:r>
      <w:r>
        <w:rPr>
          <w:rFonts w:ascii="Times New Roman"/>
          <w:b w:val="false"/>
          <w:i w:val="false"/>
          <w:color w:val="ff0000"/>
          <w:sz w:val="28"/>
        </w:rPr>
        <w:t>№ 33-5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Тарбағатай аудандық мәслихатының "2018-2020 жылдарға арналған Тарбағатай ауданының бюджеті туралы" 2017 жылғы 22 желтоқсандағы № 20-2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5357 нөмірімен тіркелді) сәйкес Тарбағатай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Тарбағатай ауданы  Құмкөл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22 240,1 мың теңге, соның ішінде: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- 3353,0 мың теңге;</w:t>
      </w:r>
    </w:p>
    <w:bookmarkEnd w:id="3"/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18 887,1 мың теңге;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22 240,1мың теңге;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31-7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Тарбағатай ауданы  Құмкөл ауылдық округ бюджетіне аудандық бюджеттен берілетін субвенция көлемі 18455,0 мың тенге сомасында белгіленгені ескерілсін.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2018 жылға арналған Тарбағатай ауданы Құмкөл ауылдық округ бюджетіне аудандық бюджеттен – 432,1 мың теңге нысаналы трансферттер көзделгені ескерілсін.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Тарбағатай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31-7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21-6 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шешіміне 1-қосымша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Құмкөл ауылдық округінің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31-7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22 240,1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18 887,1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18 887,1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21-6 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шешіміне 2-қосымша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Құмкөл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Мәдениет, спорт, туризм және ақпараттық кеңістiк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 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21-6 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шешіміне 3-қосымша</w:t>
            </w:r>
            <w:r>
              <w:br/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Құмкөл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22 938,0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22 938,0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22 938,0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Мәдениет, спорт, туризм және ақпараттық кеңістiк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 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