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0c95" w14:textId="13e0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Тарбағатай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27 желтоқсандағы № 21-11 шешімі. Шығыс Қазақстан облысының Әділет департаментінде 2018 жылғы 10 қаңтарда № 5418 болып тіркелді. Күші жойылды - Шығыс Қазақстан облысы Тарбағатай аудандық мәслихатының 2022 жылғы 10 тамыздағы № 20/4-VII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10.08.2022 </w:t>
      </w:r>
      <w:r>
        <w:rPr>
          <w:rFonts w:ascii="Times New Roman"/>
          <w:b w:val="false"/>
          <w:i w:val="false"/>
          <w:color w:val="ff0000"/>
          <w:sz w:val="28"/>
        </w:rPr>
        <w:t>№ 20/4-VII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Тарбағатай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21-11 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Тарбағатай ауданының коммуналдық меншігіне түскен болып танылған иесіз қалдықтарды басқару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Тарбағатай ауданының коммуналдық меншігіне түскен болып танылған иесіз қалдықтарды басқару қағидалары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Тарбағатай ауданының коммуналдық меншiгіне түскен болып танылған иесiз қалдықтарды (бұдан әрі – қалдықтар) басқару тәртiбiн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Калдықтарды басқаруды жергiлiктi атқарушы органы (бұдан әрі – жергiлiктi атқарушы орган)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аудан әкімдігі коммуналдық мүлікті басқару саласында қызмет атқаруға уәкілеттілік берген жергілікті бюджеттен қаржыландырылатын атқарушы орган белгіленеді.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