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c26f" w14:textId="b89c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2017 жылғы 18 шілдедегі № 323 қаулысы. Шығыс Қазақстан облысының Әділет департаментінде 2017 жылғы 23 тамызда № 5175 болып тіркелді. Күші жойылды - Шығыс Қазақстан облысы Ұлан ауданы әкімдігінің 2018 жылғы 13 ақпандағы № 54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әкімдігінің 13.02.2018 № 54 </w:t>
      </w:r>
      <w:r>
        <w:rPr>
          <w:rFonts w:ascii="Times New Roman"/>
          <w:b w:val="false"/>
          <w:i w:val="false"/>
          <w:color w:val="ff0000"/>
          <w:sz w:val="28"/>
        </w:rPr>
        <w:t>қаулысымен</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оларды жұмыспен қамтамасыз ету үшін, Ұлан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2017 жылға жұмысқа орналастыру үшін жұмыс орындарына квота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Р. Мамырбаеваға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2017 жылғы "18" шілде</w:t>
            </w:r>
            <w:r>
              <w:br/>
            </w:r>
            <w:r>
              <w:rPr>
                <w:rFonts w:ascii="Times New Roman"/>
                <w:b w:val="false"/>
                <w:i w:val="false"/>
                <w:color w:val="000000"/>
                <w:sz w:val="20"/>
              </w:rPr>
              <w:t xml:space="preserve">№ 323 қаулысына қосымша </w:t>
            </w:r>
          </w:p>
        </w:tc>
      </w:tr>
    </w:tbl>
    <w:bookmarkStart w:name="z6" w:id="4"/>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2017 жылға арналған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5672"/>
        <w:gridCol w:w="1796"/>
        <w:gridCol w:w="1936"/>
        <w:gridCol w:w="1519"/>
      </w:tblGrid>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тізімдік саны (адам)</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(жұмыскерлерінің тізімдік санынан пайыз)</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орныдар саны (бірліктері)</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коммуналдық мемлекеттік қазыналық кәсіпорын</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табиғат ресурстары және табиғатты пайдалануды реттеу басқармасы" Асубұлақ орман шаруашылығы"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 білім басқармасының "Шығыс Қазақстан ауылшаруашылық колледжі"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коммуналдық мемлекеттік қазыналық кәсіпорын</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беру бөлімі" мемлекеттік мекемесі "Айжұлдыз" балабақшасы" коммуналдық мемлекеттік қазыналық кәсіпорын</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жауапкершілігі шектеулі серіктестігі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"Восток-Молоко" жауапкершілігі шектеулі серіктестігі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шаруа қожалығы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"Агро-Бам" шаруа қожалығы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Бекон" жауапкершілігі шектеулі серіктестігі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жауапкершілігі шектеулі серіктестігі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беру бөлімі" мемлекеттік мекемесі "Р. Марсеков атындағы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"Герасимовка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"Асубұлақ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"Бозанбай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"Таврия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"Изғұтты Айттыков атындағы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"А. С. Пушкин атындағы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"Ломоносов атындағы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"Юрий Гагарин атындағы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"Ахметов атындағы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"Төлеген Тохтаров атындағы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"Привольный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білім бөлімі" мемлекеттік мекемесі "Абай атындағы жалпы білім беретін орта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"Украинка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ауданы білім бөлімі" мемлекеттік мекемесі "Сарсен Аманжолов атындағы жалпы білім беретін орта мектебі" коммуналдық мемлекеттік мекемесі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