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57f9" w14:textId="5cd5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ауданының Аблакет ауылдық округінің Сагыр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Аблакет ауылдық округі әкімінің 2017 жылғы 9 қаңтардағы № 1 шешімі. Шығыс Қазақстан облысының Әділет департаментінде 2017 жылғы 9 ақпанда № 4880 болып тіркелді. Күші жойылды - Шығыс Қазақстан облысы Ұлан ауданы Аблакет ауылдық округі әкімінің 2019 жылғы 4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ауданы Аблакет ауылдық округі әкімінің 04.01.2019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рет ресми жарияланған күннен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Ұлан аудандық аумақтық инспекциясы" мемлекеттік мекемесінің басшысы міндетін атқарушысының 2016 жылғы 25 қарашадағы № 502 ұсынысына сәйкес, Аблакет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Ұлан ауданы Аблакет ауылдық округінің Сагыр ауылында ірі қара малдың арасынан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"Ұлан мал дәрігері" коммуналдық мемлекеттік мекемесіне қарасты Аблакет ауылдық округі мал дәрігерлік бөлімшесінің меңгерушісі Е.Кайсановқа осы шешімнен туындайтын тиісті іс-шараларды ұйымдастыру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 ресми жарияланған күннінен кейін күнтізбелік он күн өткен соң қолданысқа еңгізіледі.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Аблакет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