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5d60" w14:textId="a085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27 сәуірдегі № 1 "Ұлан ауданының Азовое ауылдық округінің Бетқұдық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Азовое ауылдық округі әкімінің 2017 жылғы 2 қазандағы № 2 шешімі. Шығыс Қазақстан облысының Әділет департаментінде 2017 жылғы 13 қазанда № 5233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Азовое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жылғы 27 сәуірдегі № 1 "Ұлан ауданының Азовое ауылдық округінің Бетқұдық ауылына шектеу іс-шараларын белгілеу туралы" (Нормативтік құқықтық актілерді тіркеу тізілімінде 5028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Азовое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