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25839" w14:textId="10258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жылғы 22 қарашадағы № 5 "Ұлан ауданының Айыртау ауылдық округінің Новая Канайка ауылында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Айыртау ауылдық округі әкімінің 2017 жылғы 28 маусымдағы № 3 шешімі. Шығыс Қазақстан облысының Әділет департаментінде 2017 жылғы 28 шілдеде № 5144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Айыртау ауылдық округі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2016 жылғы 22 қарашадағы № 5 "Ұлан ауданының Айыртау ауылдық округінің Новая Канайка ауылына шектеу іс-шараларын белгілеу туралы" (Нормативтік құқықтық актілерді тіркеу Тізілімінде 4774 болып тіркелген, аудандық "Ұлан таңы" газетінің 2016 жылғы 11 қарашадағы № 48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алғаш рет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Айыртау ауылдық округі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