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f91ef" w14:textId="48f9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2016 жылғы 22 желтоқсандағы "2017-2019 жылдарға арналған Үржар ауданының бюджеті туралы" № 10-95/VI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2017 жылғы 28 наурыздағы № 11-124/VI шешімі. Шығыс Қазақстан облысының Әділет департаментінде 2017 жылғы 7 сәуірде № 4936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Шығыс Қазақстан облыстық мәслихатының 2017 жылғы 10 наурыздағы № 9/98-VI "2017-2019 жылдарға арналған облыстық бюджеті туралы" Шығыс Қазақстан облыстық мәслихатының 2016 жылғы 09 желтоқсандағы № 8/75-VI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(Нормативтік құқықтық актілерді мемлекеттік тіркеу Тізілімінде 4912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"2017-2019 жылдарға арналған Үржар ауданының бюджеті туралы" Үржар аудандық мәслихатының 2016 жылғы 22 желтоқсандағы № 10-95/VI (Нормативтік құқықтық актілерді мемлекеттік тіркеу Тізілімінде 4801 нөмірімен тіркелген, 2017 жылғы 18 қаңтардағы Қазақстан Республикасының нормативтық құқықтық актілерінің электрондық түрдегі Эталондық бақылау банкінде, "Пульс времени/Уақыт тынысы" газетінің 2017 жылдың 23 қаңтарында 9-10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"1) кірістер – 9 437 386,3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– 1 153 328,0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– 12 432,0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47 792,0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8 223 834,3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9 466 395,8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 беру – 15 023,0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–30 716,0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15 693,0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(профициті) тапшылығы– - 44 032,5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44 032,5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2.Осы шешім 2017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Ақпеков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Үржар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11-124/VI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10-95/VI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Үржар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073"/>
        <w:gridCol w:w="1073"/>
        <w:gridCol w:w="5826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кірістер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9 437 386,3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1 153 328,0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523 380,0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523 380,0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8 223 834,3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8 223 834,3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949"/>
        <w:gridCol w:w="950"/>
        <w:gridCol w:w="950"/>
        <w:gridCol w:w="5622"/>
        <w:gridCol w:w="28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9 466 395,8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805 914,2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612 471,2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155 201,2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145 201,2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437 275,0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190 555,0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5 072 167,0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346 210,0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346 210,0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346 210,0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4 491 702,0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4 387 179,0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4 312 224,0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спорт бойынша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546 605,0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370 999,0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370 999,0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1 853 829,3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1 223 681,3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1 223 681,3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1 043 223,3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564 406,0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564 406,0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474 380,0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354 003,0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254 098,0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аумағының қала құрылысын дамытудың кешенді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және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216 222,3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216 222,3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216 222,3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216 074,0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-44 032,5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каржыландыру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 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44 032,5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11-124/VI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10-95/VI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жүзеге асыруға бағытталған 2017-2019 жылдарға Үржар ауданы бюджетінің даму бағдарламаларының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578"/>
        <w:gridCol w:w="821"/>
        <w:gridCol w:w="821"/>
        <w:gridCol w:w="2760"/>
        <w:gridCol w:w="2489"/>
        <w:gridCol w:w="2126"/>
        <w:gridCol w:w="21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1 223 681,3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280 877,0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ШҚО, Үржар ауданы, Үржар ауылындағы 30 пәтерлі тұрғын үйдің ЖСҚ әзірлеу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1 223 681,3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280 877,0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1 223 681,3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280 877,0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ауданы, Қабанбай ауылындағы қатты қалдықтар тастау полигоның құрылысына ЖСҚ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ауданы, Мақаншы ауылындағы қатты қалдықтар тастау полигоның құрылысына ЖСҚ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1 043 223,3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280 877,0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280 877,0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ШҚО, Үржар ауданы, Ақшоқы ауылындағы су құбыры желілері мен су бөгеті құрылыстарын қайта жаңғырту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ШҚО, Үржар ауданы, Көкөзек ауылындағы су құбырын қайта жаңғырту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280 877,0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719 850,3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ШҚО, Үржар ауданы, Сегізбай ауылындағы су құбырын жаңғыртуға ЖСҚ мемлекеттік сараптамадан өткізу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ШҚО, Үржар ауданы, Бестерек ауылындағы су құбырын жаңғыртуға ЖСҚ мемлекеттік сараптамадан өткізу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ШҚО, Үржар ауданы, Қарабұта ауылындағы су құбыры желілері мен су бөгеті құрылыстарын қайта жаңғырту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ШҚО, Үржар ауданы, Көкөзек ауылындағы су құбыры желілері мен су бөгеті құрылыстарын қайта жаңғырту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ШҚО, Үржар ауданы, Ақшоқы ауылындағы су құбырын қайта жаңарту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35 930,3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ШҚО, Үржар ауданы Көктал ауылындағы су құбыры құрылысының ЖСҚ әзірлеу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ШҚО, Үржар ауданы, Сағат ауылындағы су құбырын қайта жаңғырту үшін ЖСҚ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ШҚО, Үржар ауданы, Шолпан ауылындағы су құбыры құрылысының ЖСҚ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ШҚО, Үржар ауданы, Алакөл көлі жағалауында демалыс саябағының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ШҚО, Үржар ауданы, Үржар ауылындағы жүзу бассейні құрылысының ЖСҚ әзірлеу үшін және мемлекеттік сараптамадан өткізу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аумағының қала құрылысын дамытудың кешенді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ШҚО, Үржар ауданы, Алакөл көлі жағалауының бас жоспарын түзету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1 234 431,3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280 877,0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