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b58b" w14:textId="bb6b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бюджетінен қаржыландырылатын атқарушы органдардың "Б" корпусы мемлекеттік әкiмшiлiк қызметшiлерiнiң және "Үржар ауданы әкімі аппараты" мемлекеттік мекемесінің әкiмшiлiк қызметшiлерiнiң қызметiн бағалау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2017 жылғы 28 наурыздағы № 77 қаулысы. Шығыс Қазақстан облысының Әділет департаментінде 2017 жылғы 7 сәуірде № 4939 болып тіркелді. Күші жойылды - Үржар ауданы әкімдігінің 2018 жылғы 24 мамырдағы № 176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ауданы әкімдігінің 24.05.2018 </w:t>
      </w:r>
      <w:r>
        <w:rPr>
          <w:rFonts w:ascii="Times New Roman"/>
          <w:b w:val="false"/>
          <w:i w:val="false"/>
          <w:color w:val="ff0000"/>
          <w:sz w:val="28"/>
        </w:rPr>
        <w:t>№ 176</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Республикасының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әдістемесінің (Нормативтік құқықтық актілерді мемлекеттік тіркеу тізілімінде тіркелген нөмірі 14637) негізінде, Үржар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Үржар ауданы бюджетінен қаржыландырылатын атқарушы органдардың "Б" корпусы мемлекеттік әкiмшiлiк қызметшiлерiнiң және "Үржар ауданы әкімі аппараты" мемлекеттік мекемесінің әкiмшiлiк қызметшiлерiнiң қызметiн бағалау әдiстемесi бекітілсін. </w:t>
      </w:r>
    </w:p>
    <w:bookmarkEnd w:id="1"/>
    <w:bookmarkStart w:name="z3" w:id="2"/>
    <w:p>
      <w:pPr>
        <w:spacing w:after="0"/>
        <w:ind w:left="0"/>
        <w:jc w:val="both"/>
      </w:pPr>
      <w:r>
        <w:rPr>
          <w:rFonts w:ascii="Times New Roman"/>
          <w:b w:val="false"/>
          <w:i w:val="false"/>
          <w:color w:val="000000"/>
          <w:sz w:val="28"/>
        </w:rPr>
        <w:t>
      2. Осы қаулының орындалуын бақылау Үржар ауданы әкімі аппаратының басшысы Н.Қараталовқа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Үржар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ауданының әкімдігінің</w:t>
            </w:r>
            <w:r>
              <w:br/>
            </w:r>
            <w:r>
              <w:rPr>
                <w:rFonts w:ascii="Times New Roman"/>
                <w:b w:val="false"/>
                <w:i w:val="false"/>
                <w:color w:val="000000"/>
                <w:sz w:val="20"/>
              </w:rPr>
              <w:t>2017 жылғы 28 наурыздағы</w:t>
            </w:r>
            <w:r>
              <w:br/>
            </w:r>
            <w:r>
              <w:rPr>
                <w:rFonts w:ascii="Times New Roman"/>
                <w:b w:val="false"/>
                <w:i w:val="false"/>
                <w:color w:val="000000"/>
                <w:sz w:val="20"/>
              </w:rPr>
              <w:t>№ 77 қаулысына қосымша</w:t>
            </w:r>
          </w:p>
        </w:tc>
      </w:tr>
    </w:tbl>
    <w:bookmarkStart w:name="z6" w:id="4"/>
    <w:p>
      <w:pPr>
        <w:spacing w:after="0"/>
        <w:ind w:left="0"/>
        <w:jc w:val="left"/>
      </w:pPr>
      <w:r>
        <w:rPr>
          <w:rFonts w:ascii="Times New Roman"/>
          <w:b/>
          <w:i w:val="false"/>
          <w:color w:val="000000"/>
        </w:rPr>
        <w:t xml:space="preserve"> Үржар ауданы бюджетінен қаржыландырылатын атқарушы органдардың "Б" корпусы мемлекеттік әкiмшiлiк қызметшiлерiнiң және "Үржар ауданы әкімі аппараты" мемлекеттік мекемесінің әкiмшiлiк қызметшiлерiнiң қызметiн бағалау әдiстемесi</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Үржар ауданы бюджетінен қаржыландырылатын атқарушы органдардың "Б" корпусы мемлекеттік әкiмшiлiк қызметшiлерiнiң және "Үржар ауданы әкімі аппараты" мемлекеттік мекемесінің әкiмшiлiк қызметшiлерiнiң қызметiн бағалау әдiстемесi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Республикасының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әдістемесінің (Нормативтік құқықтық актілерді мемлекеттік тіркеу тізілімінде тіркелген нөмірі 14637) негізінде әзірленді және Үржар ауданы бюджетінен қаржыландырылатын атқарушы органдардың "Б" корпусы мемлекеттік әкiмшiлiк қызметшiлерiнiң және "Үржар ауданы әкімі аппараты" мемлекеттік мекемесінің әкiмшiлiк қызметшiлерiнiң қызметіне бағалау жүргізу тәсілін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3" w:id="11"/>
    <w:p>
      <w:pPr>
        <w:spacing w:after="0"/>
        <w:ind w:left="0"/>
        <w:jc w:val="both"/>
      </w:pPr>
      <w:r>
        <w:rPr>
          <w:rFonts w:ascii="Times New Roman"/>
          <w:b w:val="false"/>
          <w:i w:val="false"/>
          <w:color w:val="000000"/>
          <w:sz w:val="28"/>
        </w:rPr>
        <w:t>
      "Б" корпусының қызметшісін бағалау оның бағаланатын кезеңдегі нақты лауазымда болу мерзімі (тағайындау мерзімінен) үш айдан кем болған жағдайда, сондай-ақ сынақ мерзімі кезеңінде өткізілмейді.</w:t>
      </w:r>
    </w:p>
    <w:bookmarkEnd w:id="11"/>
    <w:bookmarkStart w:name="z14" w:id="12"/>
    <w:p>
      <w:pPr>
        <w:spacing w:after="0"/>
        <w:ind w:left="0"/>
        <w:jc w:val="both"/>
      </w:pPr>
      <w:r>
        <w:rPr>
          <w:rFonts w:ascii="Times New Roman"/>
          <w:b w:val="false"/>
          <w:i w:val="false"/>
          <w:color w:val="000000"/>
          <w:sz w:val="28"/>
        </w:rPr>
        <w:t>
      Әлеуметтік демалысындағы немесе еңбекке уақытша қабілетсіздігі кезеңіндегі "Б" корпусы қызметшілерінің бағалауы жұмысқа шыққаннан кейін 5 жұмыс күні мерзімінде өтеді.</w:t>
      </w:r>
    </w:p>
    <w:bookmarkEnd w:id="12"/>
    <w:bookmarkStart w:name="z15"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6"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4"/>
    <w:bookmarkStart w:name="z17" w:id="15"/>
    <w:p>
      <w:pPr>
        <w:spacing w:after="0"/>
        <w:ind w:left="0"/>
        <w:jc w:val="both"/>
      </w:pPr>
      <w:r>
        <w:rPr>
          <w:rFonts w:ascii="Times New Roman"/>
          <w:b w:val="false"/>
          <w:i w:val="false"/>
          <w:color w:val="000000"/>
          <w:sz w:val="28"/>
        </w:rPr>
        <w:t>
      Үржар ауданы бюджетінен қаржыландырылатын атқарушы органдардың "Б" корпусы мемлекеттік әкiмшiлiк қызметшiлерiнiң және "Үржар ауданы әкімі аппараты" мемлекеттік мекемесінің әкiмшiлiк қызметшiлерiнiң қызметiн аудан әкімі не оның уәкілеттік беруі бойынша оның орынбасарларының бірі жүргізеді.</w:t>
      </w:r>
    </w:p>
    <w:bookmarkEnd w:id="15"/>
    <w:bookmarkStart w:name="z18" w:id="16"/>
    <w:p>
      <w:pPr>
        <w:spacing w:after="0"/>
        <w:ind w:left="0"/>
        <w:jc w:val="both"/>
      </w:pPr>
      <w:r>
        <w:rPr>
          <w:rFonts w:ascii="Times New Roman"/>
          <w:b w:val="false"/>
          <w:i w:val="false"/>
          <w:color w:val="000000"/>
          <w:sz w:val="28"/>
        </w:rPr>
        <w:t>
      5. Жылдық бағалау:</w:t>
      </w:r>
    </w:p>
    <w:bookmarkEnd w:id="16"/>
    <w:bookmarkStart w:name="z19"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0" w:id="18"/>
    <w:p>
      <w:pPr>
        <w:spacing w:after="0"/>
        <w:ind w:left="0"/>
        <w:jc w:val="both"/>
      </w:pPr>
      <w:r>
        <w:rPr>
          <w:rFonts w:ascii="Times New Roman"/>
          <w:b w:val="false"/>
          <w:i w:val="false"/>
          <w:color w:val="000000"/>
          <w:sz w:val="28"/>
        </w:rPr>
        <w:t>
      2) "Б" корпусы қызметшісінің жеке жұмыс жоспарын орындау бағасынан құралады.</w:t>
      </w:r>
    </w:p>
    <w:bookmarkEnd w:id="18"/>
    <w:bookmarkStart w:name="z21"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9"/>
    <w:bookmarkStart w:name="z22" w:id="20"/>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20"/>
    <w:bookmarkStart w:name="z23"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4"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5"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6" w:id="24"/>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End w:id="24"/>
    <w:bookmarkStart w:name="z27" w:id="25"/>
    <w:p>
      <w:pPr>
        <w:spacing w:after="0"/>
        <w:ind w:left="0"/>
        <w:jc w:val="left"/>
      </w:pPr>
      <w:r>
        <w:rPr>
          <w:rFonts w:ascii="Times New Roman"/>
          <w:b/>
          <w:i w:val="false"/>
          <w:color w:val="000000"/>
        </w:rPr>
        <w:t xml:space="preserve"> 2. Жұмыстың жеке жоспарын құрастыру</w:t>
      </w:r>
    </w:p>
    <w:bookmarkEnd w:id="25"/>
    <w:bookmarkStart w:name="z28"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6"/>
    <w:bookmarkStart w:name="z29"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0" w:id="28"/>
    <w:p>
      <w:pPr>
        <w:spacing w:after="0"/>
        <w:ind w:left="0"/>
        <w:jc w:val="both"/>
      </w:pPr>
      <w:r>
        <w:rPr>
          <w:rFonts w:ascii="Times New Roman"/>
          <w:b w:val="false"/>
          <w:i w:val="false"/>
          <w:color w:val="000000"/>
          <w:sz w:val="28"/>
        </w:rPr>
        <w:t xml:space="preserve">
      12. "Б" корпусының қызметшісі жұмысының жеке жоспарындағы мақсаттық көрсеткіштердің саны төрттен көп есем және олар нақты, өлшенетін, қолжетімді, белгілі бір орындау мерзімдермен болу қажет. </w:t>
      </w:r>
    </w:p>
    <w:bookmarkEnd w:id="28"/>
    <w:bookmarkStart w:name="z31"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9"/>
    <w:bookmarkStart w:name="z32" w:id="30"/>
    <w:p>
      <w:pPr>
        <w:spacing w:after="0"/>
        <w:ind w:left="0"/>
        <w:jc w:val="left"/>
      </w:pPr>
      <w:r>
        <w:rPr>
          <w:rFonts w:ascii="Times New Roman"/>
          <w:b/>
          <w:i w:val="false"/>
          <w:color w:val="000000"/>
        </w:rPr>
        <w:t xml:space="preserve"> 3. Бағалауды жүргізуге дайындық</w:t>
      </w:r>
    </w:p>
    <w:bookmarkEnd w:id="30"/>
    <w:bookmarkStart w:name="z33" w:id="31"/>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қалыптастырды.</w:t>
      </w:r>
    </w:p>
    <w:bookmarkEnd w:id="31"/>
    <w:bookmarkStart w:name="z34" w:id="3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2"/>
    <w:bookmarkStart w:name="z35"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36"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37"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38"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39"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өсу тәртібінде бес деңгейлік шәкіл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0"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8"/>
    <w:bookmarkStart w:name="z41" w:id="39"/>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9"/>
    <w:bookmarkStart w:name="z42"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40"/>
    <w:bookmarkStart w:name="z43"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4" w:id="42"/>
    <w:p>
      <w:pPr>
        <w:spacing w:after="0"/>
        <w:ind w:left="0"/>
        <w:jc w:val="both"/>
      </w:pPr>
      <w:r>
        <w:rPr>
          <w:rFonts w:ascii="Times New Roman"/>
          <w:b w:val="false"/>
          <w:i w:val="false"/>
          <w:color w:val="000000"/>
          <w:sz w:val="28"/>
        </w:rPr>
        <w:t>
      21. Еңбек тәртібін бұзуға:</w:t>
      </w:r>
    </w:p>
    <w:bookmarkEnd w:id="42"/>
    <w:bookmarkStart w:name="z45" w:id="43"/>
    <w:p>
      <w:pPr>
        <w:spacing w:after="0"/>
        <w:ind w:left="0"/>
        <w:jc w:val="both"/>
      </w:pPr>
      <w:r>
        <w:rPr>
          <w:rFonts w:ascii="Times New Roman"/>
          <w:b w:val="false"/>
          <w:i w:val="false"/>
          <w:color w:val="000000"/>
          <w:sz w:val="28"/>
        </w:rPr>
        <w:t>
      1) дәлелді себепсіз жұмысқа кешігу;</w:t>
      </w:r>
    </w:p>
    <w:bookmarkEnd w:id="43"/>
    <w:bookmarkStart w:name="z46"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47" w:id="45"/>
    <w:p>
      <w:pPr>
        <w:spacing w:after="0"/>
        <w:ind w:left="0"/>
        <w:jc w:val="both"/>
      </w:pPr>
      <w:r>
        <w:rPr>
          <w:rFonts w:ascii="Times New Roman"/>
          <w:b w:val="false"/>
          <w:i w:val="false"/>
          <w:color w:val="000000"/>
          <w:sz w:val="28"/>
        </w:rPr>
        <w:t xml:space="preserve">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 </w:t>
      </w:r>
    </w:p>
    <w:bookmarkEnd w:id="45"/>
    <w:bookmarkStart w:name="z48"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6"/>
    <w:bookmarkStart w:name="z49" w:id="47"/>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0"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1" w:id="49"/>
    <w:p>
      <w:pPr>
        <w:spacing w:after="0"/>
        <w:ind w:left="0"/>
        <w:jc w:val="both"/>
      </w:pPr>
      <w:r>
        <w:rPr>
          <w:rFonts w:ascii="Times New Roman"/>
          <w:b w:val="false"/>
          <w:i w:val="false"/>
          <w:color w:val="000000"/>
          <w:sz w:val="28"/>
        </w:rPr>
        <w:t xml:space="preserve">
      25. Тікелей басшы келіскеннен кейін, бағалау парағына "Б" корпусы қызметшісімен қол қойылады. </w:t>
      </w:r>
    </w:p>
    <w:bookmarkEnd w:id="49"/>
    <w:bookmarkStart w:name="z52"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0"/>
    <w:bookmarkStart w:name="z53"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1"/>
    <w:bookmarkStart w:name="z54"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a – көтермелеу балдары;</w:t>
      </w:r>
    </w:p>
    <w:bookmarkEnd w:id="54"/>
    <w:bookmarkStart w:name="z57" w:id="55"/>
    <w:p>
      <w:pPr>
        <w:spacing w:after="0"/>
        <w:ind w:left="0"/>
        <w:jc w:val="both"/>
      </w:pPr>
      <w:r>
        <w:rPr>
          <w:rFonts w:ascii="Times New Roman"/>
          <w:b w:val="false"/>
          <w:i w:val="false"/>
          <w:color w:val="000000"/>
          <w:sz w:val="28"/>
        </w:rPr>
        <w:t>
      в – айыппұл балдары.</w:t>
      </w:r>
    </w:p>
    <w:bookmarkEnd w:id="55"/>
    <w:bookmarkStart w:name="z58" w:id="5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6"/>
    <w:bookmarkStart w:name="z59" w:id="57"/>
    <w:p>
      <w:pPr>
        <w:spacing w:after="0"/>
        <w:ind w:left="0"/>
        <w:jc w:val="left"/>
      </w:pPr>
      <w:r>
        <w:rPr>
          <w:rFonts w:ascii="Times New Roman"/>
          <w:b/>
          <w:i w:val="false"/>
          <w:color w:val="000000"/>
        </w:rPr>
        <w:t xml:space="preserve"> 5. Жылдық бағалау</w:t>
      </w:r>
    </w:p>
    <w:bookmarkEnd w:id="57"/>
    <w:bookmarkStart w:name="z60" w:id="58"/>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58"/>
    <w:bookmarkStart w:name="z61"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p>
    <w:bookmarkEnd w:id="59"/>
    <w:bookmarkStart w:name="z62" w:id="60"/>
    <w:p>
      <w:pPr>
        <w:spacing w:after="0"/>
        <w:ind w:left="0"/>
        <w:jc w:val="both"/>
      </w:pPr>
      <w:r>
        <w:rPr>
          <w:rFonts w:ascii="Times New Roman"/>
          <w:b w:val="false"/>
          <w:i w:val="false"/>
          <w:color w:val="000000"/>
          <w:sz w:val="28"/>
        </w:rPr>
        <w:t xml:space="preserve">
      30. Жұмыстың жеке жоспарының орындалуын бағалау келесі шәкіл бойынша қойылады: </w:t>
      </w:r>
    </w:p>
    <w:bookmarkEnd w:id="60"/>
    <w:bookmarkStart w:name="z63"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64" w:id="62"/>
    <w:p>
      <w:pPr>
        <w:spacing w:after="0"/>
        <w:ind w:left="0"/>
        <w:jc w:val="both"/>
      </w:pPr>
      <w:r>
        <w:rPr>
          <w:rFonts w:ascii="Times New Roman"/>
          <w:b w:val="false"/>
          <w:i w:val="false"/>
          <w:color w:val="000000"/>
          <w:sz w:val="28"/>
        </w:rPr>
        <w:t>
      мақсаттық көрсеткіштердің жартылай орындалғаны үшін – 3 балл;</w:t>
      </w:r>
    </w:p>
    <w:bookmarkEnd w:id="62"/>
    <w:bookmarkStart w:name="z65"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66" w:id="64"/>
    <w:p>
      <w:pPr>
        <w:spacing w:after="0"/>
        <w:ind w:left="0"/>
        <w:jc w:val="both"/>
      </w:pPr>
      <w:r>
        <w:rPr>
          <w:rFonts w:ascii="Times New Roman"/>
          <w:b w:val="false"/>
          <w:i w:val="false"/>
          <w:color w:val="000000"/>
          <w:sz w:val="28"/>
        </w:rPr>
        <w:t xml:space="preserve">
      мақсаттық көрсеткіштің күтілетін нәтижесіне асыра қол жеткізгені үшін – 5 балл қойылады. </w:t>
      </w:r>
    </w:p>
    <w:bookmarkEnd w:id="64"/>
    <w:bookmarkStart w:name="z67"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68"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құрастырады.</w:t>
      </w:r>
    </w:p>
    <w:bookmarkEnd w:id="66"/>
    <w:bookmarkStart w:name="z69" w:id="67"/>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2"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w:t>
      </w: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Бұл ретте тоқсандық бағалардан алынған орта арифметикалық мән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бағау жүйесіне келтіріледі, атап айтқанда:</w:t>
      </w:r>
    </w:p>
    <w:bookmarkEnd w:id="70"/>
    <w:bookmarkStart w:name="z74" w:id="71"/>
    <w:p>
      <w:pPr>
        <w:spacing w:after="0"/>
        <w:ind w:left="0"/>
        <w:jc w:val="both"/>
      </w:pPr>
      <w:r>
        <w:rPr>
          <w:rFonts w:ascii="Times New Roman"/>
          <w:b w:val="false"/>
          <w:i w:val="false"/>
          <w:color w:val="000000"/>
          <w:sz w:val="28"/>
        </w:rPr>
        <w:t>
      "қанағаттанарлықсыз" мәнге (80 балдан төмен) – 2 балл,</w:t>
      </w:r>
    </w:p>
    <w:bookmarkEnd w:id="71"/>
    <w:bookmarkStart w:name="z75" w:id="72"/>
    <w:p>
      <w:pPr>
        <w:spacing w:after="0"/>
        <w:ind w:left="0"/>
        <w:jc w:val="both"/>
      </w:pPr>
      <w:r>
        <w:rPr>
          <w:rFonts w:ascii="Times New Roman"/>
          <w:b w:val="false"/>
          <w:i w:val="false"/>
          <w:color w:val="000000"/>
          <w:sz w:val="28"/>
        </w:rPr>
        <w:t>
      "қанағаттанарлық" мәнге (80-нен 105 балға дейін) – 3 балл,</w:t>
      </w:r>
    </w:p>
    <w:bookmarkEnd w:id="72"/>
    <w:bookmarkStart w:name="z76" w:id="73"/>
    <w:p>
      <w:pPr>
        <w:spacing w:after="0"/>
        <w:ind w:left="0"/>
        <w:jc w:val="both"/>
      </w:pPr>
      <w:r>
        <w:rPr>
          <w:rFonts w:ascii="Times New Roman"/>
          <w:b w:val="false"/>
          <w:i w:val="false"/>
          <w:color w:val="000000"/>
          <w:sz w:val="28"/>
        </w:rPr>
        <w:t>
      "тиімді" мәнге (106-дан 130 балға (қоса алғанда) дейін) – 4 балл,</w:t>
      </w:r>
    </w:p>
    <w:bookmarkEnd w:id="73"/>
    <w:bookmarkStart w:name="z77" w:id="74"/>
    <w:p>
      <w:pPr>
        <w:spacing w:after="0"/>
        <w:ind w:left="0"/>
        <w:jc w:val="both"/>
      </w:pPr>
      <w:r>
        <w:rPr>
          <w:rFonts w:ascii="Times New Roman"/>
          <w:b w:val="false"/>
          <w:i w:val="false"/>
          <w:color w:val="000000"/>
          <w:sz w:val="28"/>
        </w:rPr>
        <w:t>
      "өте жақсы" мәнге (130 балдан астам) – 5 балл;</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79" w:id="75"/>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4,9 балға дейін – "тиімді", 5 балл – "өте жақсы".</w:t>
      </w:r>
    </w:p>
    <w:bookmarkEnd w:id="75"/>
    <w:bookmarkStart w:name="z80" w:id="76"/>
    <w:p>
      <w:pPr>
        <w:spacing w:after="0"/>
        <w:ind w:left="0"/>
        <w:jc w:val="left"/>
      </w:pPr>
      <w:r>
        <w:rPr>
          <w:rFonts w:ascii="Times New Roman"/>
          <w:b/>
          <w:i w:val="false"/>
          <w:color w:val="000000"/>
        </w:rPr>
        <w:t xml:space="preserve"> 6. Комиссияның бағалау нәтижелерін қарауы</w:t>
      </w:r>
    </w:p>
    <w:bookmarkEnd w:id="76"/>
    <w:bookmarkStart w:name="z81" w:id="77"/>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7"/>
    <w:bookmarkStart w:name="z82" w:id="78"/>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78"/>
    <w:bookmarkStart w:name="z83" w:id="79"/>
    <w:p>
      <w:pPr>
        <w:spacing w:after="0"/>
        <w:ind w:left="0"/>
        <w:jc w:val="both"/>
      </w:pPr>
      <w:r>
        <w:rPr>
          <w:rFonts w:ascii="Times New Roman"/>
          <w:b w:val="false"/>
          <w:i w:val="false"/>
          <w:color w:val="000000"/>
          <w:sz w:val="28"/>
        </w:rPr>
        <w:t>
      1) толтырылған бағалау парақтарын;</w:t>
      </w:r>
    </w:p>
    <w:bookmarkEnd w:id="79"/>
    <w:bookmarkStart w:name="z84" w:id="80"/>
    <w:p>
      <w:pPr>
        <w:spacing w:after="0"/>
        <w:ind w:left="0"/>
        <w:jc w:val="both"/>
      </w:pPr>
      <w:r>
        <w:rPr>
          <w:rFonts w:ascii="Times New Roman"/>
          <w:b w:val="false"/>
          <w:i w:val="false"/>
          <w:color w:val="000000"/>
          <w:sz w:val="28"/>
        </w:rPr>
        <w:t>
      2) "Б" корпусы қызметшісінің лауазымдық нұсқаулығын;</w:t>
      </w:r>
    </w:p>
    <w:bookmarkEnd w:id="80"/>
    <w:bookmarkStart w:name="z85" w:id="81"/>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1"/>
    <w:bookmarkStart w:name="z86" w:id="82"/>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2"/>
    <w:bookmarkStart w:name="z87" w:id="83"/>
    <w:p>
      <w:pPr>
        <w:spacing w:after="0"/>
        <w:ind w:left="0"/>
        <w:jc w:val="both"/>
      </w:pPr>
      <w:r>
        <w:rPr>
          <w:rFonts w:ascii="Times New Roman"/>
          <w:b w:val="false"/>
          <w:i w:val="false"/>
          <w:color w:val="000000"/>
          <w:sz w:val="28"/>
        </w:rPr>
        <w:t>
      1) бағалау нәтижелерін бекітеді;</w:t>
      </w:r>
    </w:p>
    <w:bookmarkEnd w:id="83"/>
    <w:bookmarkStart w:name="z88" w:id="84"/>
    <w:p>
      <w:pPr>
        <w:spacing w:after="0"/>
        <w:ind w:left="0"/>
        <w:jc w:val="both"/>
      </w:pPr>
      <w:r>
        <w:rPr>
          <w:rFonts w:ascii="Times New Roman"/>
          <w:b w:val="false"/>
          <w:i w:val="false"/>
          <w:color w:val="000000"/>
          <w:sz w:val="28"/>
        </w:rPr>
        <w:t>
      2) бағалау нәтижелерін қайта қарайды.</w:t>
      </w:r>
    </w:p>
    <w:bookmarkEnd w:id="84"/>
    <w:bookmarkStart w:name="z89" w:id="85"/>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5"/>
    <w:bookmarkStart w:name="z90" w:id="86"/>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6"/>
    <w:bookmarkStart w:name="z91" w:id="8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7"/>
    <w:bookmarkStart w:name="z92" w:id="8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құрастырады.</w:t>
      </w:r>
    </w:p>
    <w:bookmarkEnd w:id="88"/>
    <w:bookmarkStart w:name="z93" w:id="89"/>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89"/>
    <w:bookmarkStart w:name="z94" w:id="90"/>
    <w:p>
      <w:pPr>
        <w:spacing w:after="0"/>
        <w:ind w:left="0"/>
        <w:jc w:val="left"/>
      </w:pPr>
      <w:r>
        <w:rPr>
          <w:rFonts w:ascii="Times New Roman"/>
          <w:b/>
          <w:i w:val="false"/>
          <w:color w:val="000000"/>
        </w:rPr>
        <w:t xml:space="preserve"> 7. Бағалау нәтижелеріне шағымдану</w:t>
      </w:r>
    </w:p>
    <w:bookmarkEnd w:id="90"/>
    <w:bookmarkStart w:name="z95" w:id="91"/>
    <w:p>
      <w:pPr>
        <w:spacing w:after="0"/>
        <w:ind w:left="0"/>
        <w:jc w:val="both"/>
      </w:pPr>
      <w:r>
        <w:rPr>
          <w:rFonts w:ascii="Times New Roman"/>
          <w:b w:val="false"/>
          <w:i w:val="false"/>
          <w:color w:val="000000"/>
          <w:sz w:val="28"/>
        </w:rPr>
        <w:t>
      38. "Б" корпусы қызметшісінің Комиссия шешіміне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1"/>
    <w:bookmarkStart w:name="z96" w:id="92"/>
    <w:p>
      <w:pPr>
        <w:spacing w:after="0"/>
        <w:ind w:left="0"/>
        <w:jc w:val="both"/>
      </w:pPr>
      <w:r>
        <w:rPr>
          <w:rFonts w:ascii="Times New Roman"/>
          <w:b w:val="false"/>
          <w:i w:val="false"/>
          <w:color w:val="000000"/>
          <w:sz w:val="28"/>
        </w:rPr>
        <w:t xml:space="preserve">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 </w:t>
      </w:r>
    </w:p>
    <w:bookmarkEnd w:id="92"/>
    <w:bookmarkStart w:name="z97" w:id="93"/>
    <w:p>
      <w:pPr>
        <w:spacing w:after="0"/>
        <w:ind w:left="0"/>
        <w:jc w:val="both"/>
      </w:pPr>
      <w:r>
        <w:rPr>
          <w:rFonts w:ascii="Times New Roman"/>
          <w:b w:val="false"/>
          <w:i w:val="false"/>
          <w:color w:val="000000"/>
          <w:sz w:val="28"/>
        </w:rPr>
        <w:t xml:space="preserve">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 </w:t>
      </w:r>
    </w:p>
    <w:bookmarkEnd w:id="93"/>
    <w:bookmarkStart w:name="z98" w:id="9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4"/>
    <w:bookmarkStart w:name="z99" w:id="95"/>
    <w:p>
      <w:pPr>
        <w:spacing w:after="0"/>
        <w:ind w:left="0"/>
        <w:jc w:val="left"/>
      </w:pPr>
      <w:r>
        <w:rPr>
          <w:rFonts w:ascii="Times New Roman"/>
          <w:b/>
          <w:i w:val="false"/>
          <w:color w:val="000000"/>
        </w:rPr>
        <w:t xml:space="preserve"> 8. Бағалау нәтижелері бойынша шешім қабылдау</w:t>
      </w:r>
    </w:p>
    <w:bookmarkEnd w:id="95"/>
    <w:bookmarkStart w:name="z100" w:id="9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6"/>
    <w:bookmarkStart w:name="z101" w:id="9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7"/>
    <w:bookmarkStart w:name="z102" w:id="9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8"/>
    <w:bookmarkStart w:name="z103" w:id="9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9"/>
    <w:bookmarkStart w:name="z104" w:id="10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0"/>
    <w:bookmarkStart w:name="z105" w:id="10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1"/>
    <w:bookmarkStart w:name="z106" w:id="102"/>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 бюджетінен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w:t>
            </w:r>
            <w:r>
              <w:br/>
            </w:r>
            <w:r>
              <w:rPr>
                <w:rFonts w:ascii="Times New Roman"/>
                <w:b w:val="false"/>
                <w:i w:val="false"/>
                <w:color w:val="000000"/>
                <w:sz w:val="20"/>
              </w:rPr>
              <w:t>әкiмшiлiк қызметшiлерiнiң және</w:t>
            </w:r>
            <w:r>
              <w:br/>
            </w:r>
            <w:r>
              <w:rPr>
                <w:rFonts w:ascii="Times New Roman"/>
                <w:b w:val="false"/>
                <w:i w:val="false"/>
                <w:color w:val="000000"/>
                <w:sz w:val="20"/>
              </w:rPr>
              <w:t>"Үржар ауданы әкімі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әкiмшiлiк қызметшiлерiнiң</w:t>
            </w:r>
            <w:r>
              <w:br/>
            </w:r>
            <w:r>
              <w:rPr>
                <w:rFonts w:ascii="Times New Roman"/>
                <w:b w:val="false"/>
                <w:i w:val="false"/>
                <w:color w:val="000000"/>
                <w:sz w:val="20"/>
              </w:rPr>
              <w:t>қызметiн бағалау</w:t>
            </w:r>
            <w:r>
              <w:br/>
            </w:r>
            <w:r>
              <w:rPr>
                <w:rFonts w:ascii="Times New Roman"/>
                <w:b w:val="false"/>
                <w:i w:val="false"/>
                <w:color w:val="000000"/>
                <w:sz w:val="20"/>
              </w:rPr>
              <w:t>әдiстемесiне 1-қосымша</w:t>
            </w:r>
          </w:p>
        </w:tc>
      </w:tr>
    </w:tbl>
    <w:bookmarkStart w:name="z109" w:id="103"/>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03"/>
    <w:bookmarkStart w:name="z110" w:id="104"/>
    <w:p>
      <w:pPr>
        <w:spacing w:after="0"/>
        <w:ind w:left="0"/>
        <w:jc w:val="left"/>
      </w:pPr>
      <w:r>
        <w:rPr>
          <w:rFonts w:ascii="Times New Roman"/>
          <w:b/>
          <w:i w:val="false"/>
          <w:color w:val="000000"/>
        </w:rPr>
        <w:t xml:space="preserve"> _________________________________________жыл</w:t>
      </w:r>
      <w:r>
        <w:br/>
      </w:r>
      <w:r>
        <w:rPr>
          <w:rFonts w:ascii="Times New Roman"/>
          <w:b/>
          <w:i w:val="false"/>
          <w:color w:val="000000"/>
        </w:rPr>
        <w:t>(жеке жоспар құрастырылатын кезең)</w:t>
      </w:r>
    </w:p>
    <w:bookmarkEnd w:id="104"/>
    <w:bookmarkStart w:name="z111" w:id="105"/>
    <w:p>
      <w:pPr>
        <w:spacing w:after="0"/>
        <w:ind w:left="0"/>
        <w:jc w:val="both"/>
      </w:pPr>
      <w:r>
        <w:rPr>
          <w:rFonts w:ascii="Times New Roman"/>
          <w:b w:val="false"/>
          <w:i w:val="false"/>
          <w:color w:val="000000"/>
          <w:sz w:val="28"/>
        </w:rPr>
        <w:t>
      Қызметшінің Т.А.Ә. :__________________________________________________</w:t>
      </w:r>
    </w:p>
    <w:bookmarkEnd w:id="105"/>
    <w:bookmarkStart w:name="z112" w:id="106"/>
    <w:p>
      <w:pPr>
        <w:spacing w:after="0"/>
        <w:ind w:left="0"/>
        <w:jc w:val="both"/>
      </w:pPr>
      <w:r>
        <w:rPr>
          <w:rFonts w:ascii="Times New Roman"/>
          <w:b w:val="false"/>
          <w:i w:val="false"/>
          <w:color w:val="000000"/>
          <w:sz w:val="28"/>
        </w:rPr>
        <w:t>
      Қызметшінің лауазымы: _______________________________________________</w:t>
      </w:r>
    </w:p>
    <w:bookmarkEnd w:id="106"/>
    <w:bookmarkStart w:name="z113" w:id="107"/>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07"/>
    <w:bookmarkStart w:name="z114" w:id="108"/>
    <w:p>
      <w:pPr>
        <w:spacing w:after="0"/>
        <w:ind w:left="0"/>
        <w:jc w:val="both"/>
      </w:pPr>
      <w:r>
        <w:rPr>
          <w:rFonts w:ascii="Times New Roman"/>
          <w:b w:val="false"/>
          <w:i w:val="false"/>
          <w:color w:val="000000"/>
          <w:sz w:val="28"/>
        </w:rPr>
        <w:t>
      ____________________________________________________________________</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 1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 2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 3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10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09"/>
    <w:bookmarkStart w:name="z116" w:id="11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7"/>
        <w:gridCol w:w="6723"/>
      </w:tblGrid>
      <w:tr>
        <w:trPr>
          <w:trHeight w:val="30" w:hRule="atLeast"/>
        </w:trPr>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 бюджетінен</w:t>
            </w:r>
            <w:r>
              <w:br/>
            </w:r>
            <w:r>
              <w:rPr>
                <w:rFonts w:ascii="Times New Roman"/>
                <w:b w:val="false"/>
                <w:i w:val="false"/>
                <w:color w:val="000000"/>
                <w:sz w:val="20"/>
              </w:rPr>
              <w:t>қаржыландырылатын</w:t>
            </w:r>
            <w:r>
              <w:br/>
            </w:r>
            <w:r>
              <w:rPr>
                <w:rFonts w:ascii="Times New Roman"/>
                <w:b w:val="false"/>
                <w:i w:val="false"/>
                <w:color w:val="000000"/>
                <w:sz w:val="20"/>
              </w:rPr>
              <w:t xml:space="preserve"> атқарушы органдардың "Б"</w:t>
            </w:r>
            <w:r>
              <w:br/>
            </w:r>
            <w:r>
              <w:rPr>
                <w:rFonts w:ascii="Times New Roman"/>
                <w:b w:val="false"/>
                <w:i w:val="false"/>
                <w:color w:val="000000"/>
                <w:sz w:val="20"/>
              </w:rPr>
              <w:t>корпусы мемлекеттік</w:t>
            </w:r>
            <w:r>
              <w:br/>
            </w:r>
            <w:r>
              <w:rPr>
                <w:rFonts w:ascii="Times New Roman"/>
                <w:b w:val="false"/>
                <w:i w:val="false"/>
                <w:color w:val="000000"/>
                <w:sz w:val="20"/>
              </w:rPr>
              <w:t xml:space="preserve"> әкiмшiлiк қызметшiлерiнiң</w:t>
            </w:r>
            <w:r>
              <w:br/>
            </w:r>
            <w:r>
              <w:rPr>
                <w:rFonts w:ascii="Times New Roman"/>
                <w:b w:val="false"/>
                <w:i w:val="false"/>
                <w:color w:val="000000"/>
                <w:sz w:val="20"/>
              </w:rPr>
              <w:t>және "Үржар ауданы әкімі</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әкiмшiлiк</w:t>
            </w:r>
            <w:r>
              <w:br/>
            </w:r>
            <w:r>
              <w:rPr>
                <w:rFonts w:ascii="Times New Roman"/>
                <w:b w:val="false"/>
                <w:i w:val="false"/>
                <w:color w:val="000000"/>
                <w:sz w:val="20"/>
              </w:rPr>
              <w:t>қызметшiлерiнiң қызметiн</w:t>
            </w:r>
            <w:r>
              <w:br/>
            </w:r>
            <w:r>
              <w:rPr>
                <w:rFonts w:ascii="Times New Roman"/>
                <w:b w:val="false"/>
                <w:i w:val="false"/>
                <w:color w:val="000000"/>
                <w:sz w:val="20"/>
              </w:rPr>
              <w:t>бағалау әдiстемесiне</w:t>
            </w:r>
            <w:r>
              <w:br/>
            </w:r>
            <w:r>
              <w:rPr>
                <w:rFonts w:ascii="Times New Roman"/>
                <w:b w:val="false"/>
                <w:i w:val="false"/>
                <w:color w:val="000000"/>
                <w:sz w:val="20"/>
              </w:rPr>
              <w:t>2-қосымша</w:t>
            </w:r>
          </w:p>
        </w:tc>
      </w:tr>
    </w:tbl>
    <w:bookmarkStart w:name="z118" w:id="111"/>
    <w:p>
      <w:pPr>
        <w:spacing w:after="0"/>
        <w:ind w:left="0"/>
        <w:jc w:val="left"/>
      </w:pPr>
      <w:r>
        <w:rPr>
          <w:rFonts w:ascii="Times New Roman"/>
          <w:b/>
          <w:i w:val="false"/>
          <w:color w:val="000000"/>
        </w:rPr>
        <w:t xml:space="preserve"> Бағалау парағы</w:t>
      </w:r>
    </w:p>
    <w:bookmarkEnd w:id="111"/>
    <w:bookmarkStart w:name="z119" w:id="112"/>
    <w:p>
      <w:pPr>
        <w:spacing w:after="0"/>
        <w:ind w:left="0"/>
        <w:jc w:val="left"/>
      </w:pPr>
      <w:r>
        <w:rPr>
          <w:rFonts w:ascii="Times New Roman"/>
          <w:b/>
          <w:i w:val="false"/>
          <w:color w:val="000000"/>
        </w:rPr>
        <w:t xml:space="preserve"> _____________________тоқсан_____жыл</w:t>
      </w:r>
      <w:r>
        <w:br/>
      </w:r>
      <w:r>
        <w:rPr>
          <w:rFonts w:ascii="Times New Roman"/>
          <w:b/>
          <w:i w:val="false"/>
          <w:color w:val="000000"/>
        </w:rPr>
        <w:t>(бағаланатын кезең)</w:t>
      </w:r>
    </w:p>
    <w:bookmarkEnd w:id="112"/>
    <w:bookmarkStart w:name="z120" w:id="113"/>
    <w:p>
      <w:pPr>
        <w:spacing w:after="0"/>
        <w:ind w:left="0"/>
        <w:jc w:val="both"/>
      </w:pPr>
      <w:r>
        <w:rPr>
          <w:rFonts w:ascii="Times New Roman"/>
          <w:b w:val="false"/>
          <w:i w:val="false"/>
          <w:color w:val="000000"/>
          <w:sz w:val="28"/>
        </w:rPr>
        <w:t>
      Бағаланатын қызметшінің Т.А.Ә.: _______________________________________</w:t>
      </w:r>
    </w:p>
    <w:bookmarkEnd w:id="113"/>
    <w:bookmarkStart w:name="z121" w:id="114"/>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14"/>
    <w:bookmarkStart w:name="z122" w:id="115"/>
    <w:p>
      <w:pPr>
        <w:spacing w:after="0"/>
        <w:ind w:left="0"/>
        <w:jc w:val="both"/>
      </w:pPr>
      <w:r>
        <w:rPr>
          <w:rFonts w:ascii="Times New Roman"/>
          <w:b w:val="false"/>
          <w:i w:val="false"/>
          <w:color w:val="000000"/>
          <w:sz w:val="28"/>
        </w:rPr>
        <w:t>
      Бағаланатын қызметшінің құрылымдық бөлімшесінің атауы:________________</w:t>
      </w:r>
    </w:p>
    <w:bookmarkEnd w:id="115"/>
    <w:bookmarkStart w:name="z123" w:id="116"/>
    <w:p>
      <w:pPr>
        <w:spacing w:after="0"/>
        <w:ind w:left="0"/>
        <w:jc w:val="both"/>
      </w:pPr>
      <w:r>
        <w:rPr>
          <w:rFonts w:ascii="Times New Roman"/>
          <w:b w:val="false"/>
          <w:i w:val="false"/>
          <w:color w:val="000000"/>
          <w:sz w:val="28"/>
        </w:rPr>
        <w:t>
      ____________________________________________________________________</w:t>
      </w:r>
    </w:p>
    <w:bookmarkEnd w:id="116"/>
    <w:bookmarkStart w:name="z124" w:id="117"/>
    <w:p>
      <w:pPr>
        <w:spacing w:after="0"/>
        <w:ind w:left="0"/>
        <w:jc w:val="both"/>
      </w:pPr>
      <w:r>
        <w:rPr>
          <w:rFonts w:ascii="Times New Roman"/>
          <w:b w:val="false"/>
          <w:i w:val="false"/>
          <w:color w:val="000000"/>
          <w:sz w:val="28"/>
        </w:rPr>
        <w:t xml:space="preserve">
      Лауазымдық міндеттерді орындау бағасы: </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1775"/>
        <w:gridCol w:w="1309"/>
        <w:gridCol w:w="1309"/>
        <w:gridCol w:w="887"/>
        <w:gridCol w:w="1363"/>
        <w:gridCol w:w="2006"/>
        <w:gridCol w:w="2008"/>
        <w:gridCol w:w="563"/>
        <w:gridCol w:w="2"/>
        <w:gridCol w:w="238"/>
      </w:tblGrid>
      <w:tr>
        <w:trPr>
          <w:trHeight w:val="30" w:hRule="atLeast"/>
        </w:trPr>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w:t>
            </w:r>
            <w:r>
              <w:br/>
            </w:r>
            <w:r>
              <w:rPr>
                <w:rFonts w:ascii="Times New Roman"/>
                <w:b w:val="false"/>
                <w:i w:val="false"/>
                <w:color w:val="000000"/>
                <w:sz w:val="20"/>
              </w:rPr>
              <w:t>
бағалауы</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Қызметші </w:t>
            </w:r>
            <w:r>
              <w:br/>
            </w:r>
            <w:r>
              <w:rPr>
                <w:rFonts w:ascii="Times New Roman"/>
                <w:b w:val="false"/>
                <w:i w:val="false"/>
                <w:color w:val="000000"/>
                <w:sz w:val="20"/>
              </w:rPr>
              <w:t>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күні _____________________________</w:t>
            </w:r>
            <w:r>
              <w:br/>
            </w:r>
            <w:r>
              <w:rPr>
                <w:rFonts w:ascii="Times New Roman"/>
                <w:b w:val="false"/>
                <w:i w:val="false"/>
                <w:color w:val="000000"/>
                <w:sz w:val="20"/>
              </w:rPr>
              <w:t>қолы 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 бюджетінен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w:t>
            </w:r>
            <w:r>
              <w:br/>
            </w:r>
            <w:r>
              <w:rPr>
                <w:rFonts w:ascii="Times New Roman"/>
                <w:b w:val="false"/>
                <w:i w:val="false"/>
                <w:color w:val="000000"/>
                <w:sz w:val="20"/>
              </w:rPr>
              <w:t>әкiмшiлiк қызметшiлерiнiң</w:t>
            </w:r>
            <w:r>
              <w:br/>
            </w:r>
            <w:r>
              <w:rPr>
                <w:rFonts w:ascii="Times New Roman"/>
                <w:b w:val="false"/>
                <w:i w:val="false"/>
                <w:color w:val="000000"/>
                <w:sz w:val="20"/>
              </w:rPr>
              <w:t>және "Үржар ауданы әкімі</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әкiмшiлiк</w:t>
            </w:r>
            <w:r>
              <w:br/>
            </w:r>
            <w:r>
              <w:rPr>
                <w:rFonts w:ascii="Times New Roman"/>
                <w:b w:val="false"/>
                <w:i w:val="false"/>
                <w:color w:val="000000"/>
                <w:sz w:val="20"/>
              </w:rPr>
              <w:t xml:space="preserve"> қызметшiлерiнiң қызметiн</w:t>
            </w:r>
            <w:r>
              <w:br/>
            </w:r>
            <w:r>
              <w:rPr>
                <w:rFonts w:ascii="Times New Roman"/>
                <w:b w:val="false"/>
                <w:i w:val="false"/>
                <w:color w:val="000000"/>
                <w:sz w:val="20"/>
              </w:rPr>
              <w:t>бағалау әдiстемесiне</w:t>
            </w:r>
            <w:r>
              <w:br/>
            </w:r>
            <w:r>
              <w:rPr>
                <w:rFonts w:ascii="Times New Roman"/>
                <w:b w:val="false"/>
                <w:i w:val="false"/>
                <w:color w:val="000000"/>
                <w:sz w:val="20"/>
              </w:rPr>
              <w:t>3-қосымша</w:t>
            </w:r>
          </w:p>
        </w:tc>
      </w:tr>
    </w:tbl>
    <w:bookmarkStart w:name="z126" w:id="118"/>
    <w:p>
      <w:pPr>
        <w:spacing w:after="0"/>
        <w:ind w:left="0"/>
        <w:jc w:val="left"/>
      </w:pPr>
      <w:r>
        <w:rPr>
          <w:rFonts w:ascii="Times New Roman"/>
          <w:b/>
          <w:i w:val="false"/>
          <w:color w:val="000000"/>
        </w:rPr>
        <w:t xml:space="preserve"> Бағалау парағы</w:t>
      </w:r>
    </w:p>
    <w:bookmarkEnd w:id="118"/>
    <w:bookmarkStart w:name="z127" w:id="119"/>
    <w:p>
      <w:pPr>
        <w:spacing w:after="0"/>
        <w:ind w:left="0"/>
        <w:jc w:val="left"/>
      </w:pPr>
      <w:r>
        <w:rPr>
          <w:rFonts w:ascii="Times New Roman"/>
          <w:b/>
          <w:i w:val="false"/>
          <w:color w:val="000000"/>
        </w:rPr>
        <w:t xml:space="preserve"> _________________________________________________ жыл</w:t>
      </w:r>
      <w:r>
        <w:br/>
      </w:r>
      <w:r>
        <w:rPr>
          <w:rFonts w:ascii="Times New Roman"/>
          <w:b/>
          <w:i w:val="false"/>
          <w:color w:val="000000"/>
        </w:rPr>
        <w:t>(бағаланатын жыл)</w:t>
      </w:r>
    </w:p>
    <w:bookmarkEnd w:id="119"/>
    <w:bookmarkStart w:name="z128" w:id="120"/>
    <w:p>
      <w:pPr>
        <w:spacing w:after="0"/>
        <w:ind w:left="0"/>
        <w:jc w:val="both"/>
      </w:pPr>
      <w:r>
        <w:rPr>
          <w:rFonts w:ascii="Times New Roman"/>
          <w:b w:val="false"/>
          <w:i w:val="false"/>
          <w:color w:val="000000"/>
          <w:sz w:val="28"/>
        </w:rPr>
        <w:t>
      Бағаланатын қызметшінің Т.А.Ә.: _______________________________________</w:t>
      </w:r>
    </w:p>
    <w:bookmarkEnd w:id="120"/>
    <w:bookmarkStart w:name="z129" w:id="121"/>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21"/>
    <w:bookmarkStart w:name="z130" w:id="122"/>
    <w:p>
      <w:pPr>
        <w:spacing w:after="0"/>
        <w:ind w:left="0"/>
        <w:jc w:val="both"/>
      </w:pPr>
      <w:r>
        <w:rPr>
          <w:rFonts w:ascii="Times New Roman"/>
          <w:b w:val="false"/>
          <w:i w:val="false"/>
          <w:color w:val="000000"/>
          <w:sz w:val="28"/>
        </w:rPr>
        <w:t>
      Бағаланатын қызметшінің құрылымдық бөлімшесінің атауы:________________</w:t>
      </w:r>
    </w:p>
    <w:bookmarkEnd w:id="122"/>
    <w:bookmarkStart w:name="z131" w:id="123"/>
    <w:p>
      <w:pPr>
        <w:spacing w:after="0"/>
        <w:ind w:left="0"/>
        <w:jc w:val="both"/>
      </w:pPr>
      <w:r>
        <w:rPr>
          <w:rFonts w:ascii="Times New Roman"/>
          <w:b w:val="false"/>
          <w:i w:val="false"/>
          <w:color w:val="000000"/>
          <w:sz w:val="28"/>
        </w:rPr>
        <w:t>
      ____________________________________________________________________</w:t>
      </w:r>
    </w:p>
    <w:bookmarkEnd w:id="123"/>
    <w:bookmarkStart w:name="z132" w:id="124"/>
    <w:p>
      <w:pPr>
        <w:spacing w:after="0"/>
        <w:ind w:left="0"/>
        <w:jc w:val="both"/>
      </w:pPr>
      <w:r>
        <w:rPr>
          <w:rFonts w:ascii="Times New Roman"/>
          <w:b w:val="false"/>
          <w:i w:val="false"/>
          <w:color w:val="000000"/>
          <w:sz w:val="28"/>
        </w:rPr>
        <w:t>
      Жеке жоспарды орындау бағасы: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2034"/>
        <w:gridCol w:w="3062"/>
        <w:gridCol w:w="3228"/>
        <w:gridCol w:w="1959"/>
        <w:gridCol w:w="872"/>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Қызметші </w:t>
            </w:r>
            <w:r>
              <w:br/>
            </w:r>
            <w:r>
              <w:rPr>
                <w:rFonts w:ascii="Times New Roman"/>
                <w:b w:val="false"/>
                <w:i w:val="false"/>
                <w:color w:val="000000"/>
                <w:sz w:val="20"/>
              </w:rPr>
              <w:t>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күні _____________________________</w:t>
            </w:r>
            <w:r>
              <w:br/>
            </w:r>
            <w:r>
              <w:rPr>
                <w:rFonts w:ascii="Times New Roman"/>
                <w:b w:val="false"/>
                <w:i w:val="false"/>
                <w:color w:val="000000"/>
                <w:sz w:val="20"/>
              </w:rPr>
              <w:t>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 бюджетінен</w:t>
            </w:r>
            <w:r>
              <w:br/>
            </w:r>
            <w:r>
              <w:rPr>
                <w:rFonts w:ascii="Times New Roman"/>
                <w:b w:val="false"/>
                <w:i w:val="false"/>
                <w:color w:val="000000"/>
                <w:sz w:val="20"/>
              </w:rPr>
              <w:t>қаржыландырылатын</w:t>
            </w:r>
            <w:r>
              <w:br/>
            </w:r>
            <w:r>
              <w:rPr>
                <w:rFonts w:ascii="Times New Roman"/>
                <w:b w:val="false"/>
                <w:i w:val="false"/>
                <w:color w:val="000000"/>
                <w:sz w:val="20"/>
              </w:rPr>
              <w:t xml:space="preserve"> атқарушы органдардың "Б"</w:t>
            </w:r>
            <w:r>
              <w:br/>
            </w:r>
            <w:r>
              <w:rPr>
                <w:rFonts w:ascii="Times New Roman"/>
                <w:b w:val="false"/>
                <w:i w:val="false"/>
                <w:color w:val="000000"/>
                <w:sz w:val="20"/>
              </w:rPr>
              <w:t>корпусы мемлекеттік</w:t>
            </w:r>
            <w:r>
              <w:br/>
            </w:r>
            <w:r>
              <w:rPr>
                <w:rFonts w:ascii="Times New Roman"/>
                <w:b w:val="false"/>
                <w:i w:val="false"/>
                <w:color w:val="000000"/>
                <w:sz w:val="20"/>
              </w:rPr>
              <w:t xml:space="preserve"> әкiмшiлiк қызметшiлерiнiң</w:t>
            </w:r>
            <w:r>
              <w:br/>
            </w:r>
            <w:r>
              <w:rPr>
                <w:rFonts w:ascii="Times New Roman"/>
                <w:b w:val="false"/>
                <w:i w:val="false"/>
                <w:color w:val="000000"/>
                <w:sz w:val="20"/>
              </w:rPr>
              <w:t>және "Үржар ауданы әкімі</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әкiмшiлiк</w:t>
            </w:r>
            <w:r>
              <w:br/>
            </w:r>
            <w:r>
              <w:rPr>
                <w:rFonts w:ascii="Times New Roman"/>
                <w:b w:val="false"/>
                <w:i w:val="false"/>
                <w:color w:val="000000"/>
                <w:sz w:val="20"/>
              </w:rPr>
              <w:t xml:space="preserve"> қызметшiлерiнiң қызметiн</w:t>
            </w:r>
            <w:r>
              <w:br/>
            </w:r>
            <w:r>
              <w:rPr>
                <w:rFonts w:ascii="Times New Roman"/>
                <w:b w:val="false"/>
                <w:i w:val="false"/>
                <w:color w:val="000000"/>
                <w:sz w:val="20"/>
              </w:rPr>
              <w:t>бағалау әдiстемесiне</w:t>
            </w:r>
            <w:r>
              <w:br/>
            </w:r>
            <w:r>
              <w:rPr>
                <w:rFonts w:ascii="Times New Roman"/>
                <w:b w:val="false"/>
                <w:i w:val="false"/>
                <w:color w:val="000000"/>
                <w:sz w:val="20"/>
              </w:rPr>
              <w:t>4-қосымша</w:t>
            </w:r>
          </w:p>
        </w:tc>
      </w:tr>
    </w:tbl>
    <w:bookmarkStart w:name="z134" w:id="125"/>
    <w:p>
      <w:pPr>
        <w:spacing w:after="0"/>
        <w:ind w:left="0"/>
        <w:jc w:val="left"/>
      </w:pPr>
      <w:r>
        <w:rPr>
          <w:rFonts w:ascii="Times New Roman"/>
          <w:b/>
          <w:i w:val="false"/>
          <w:color w:val="000000"/>
        </w:rPr>
        <w:t xml:space="preserve"> Бағалау жөніндегі комиссия отырысының хаттамасы</w:t>
      </w:r>
    </w:p>
    <w:bookmarkEnd w:id="125"/>
    <w:bookmarkStart w:name="z135" w:id="126"/>
    <w:p>
      <w:pPr>
        <w:spacing w:after="0"/>
        <w:ind w:left="0"/>
        <w:jc w:val="left"/>
      </w:pPr>
      <w:r>
        <w:rPr>
          <w:rFonts w:ascii="Times New Roman"/>
          <w:b/>
          <w:i w:val="false"/>
          <w:color w:val="000000"/>
        </w:rPr>
        <w:t xml:space="preserve"> ______________________________________________________</w:t>
      </w:r>
      <w:r>
        <w:br/>
      </w:r>
      <w:r>
        <w:rPr>
          <w:rFonts w:ascii="Times New Roman"/>
          <w:b/>
          <w:i w:val="false"/>
          <w:color w:val="000000"/>
        </w:rPr>
        <w:t>(мемлекеттік органның атауы)</w:t>
      </w:r>
    </w:p>
    <w:bookmarkEnd w:id="126"/>
    <w:bookmarkStart w:name="z136" w:id="127"/>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(бағалау түрі: тоқсандық /жылдық және бағаланатын кезең</w:t>
      </w:r>
      <w:r>
        <w:br/>
      </w:r>
      <w:r>
        <w:rPr>
          <w:rFonts w:ascii="Times New Roman"/>
          <w:b/>
          <w:i w:val="false"/>
          <w:color w:val="000000"/>
        </w:rPr>
        <w:t>(тоқсан және (немесе) жыл)</w:t>
      </w:r>
    </w:p>
    <w:bookmarkEnd w:id="127"/>
    <w:bookmarkStart w:name="z137" w:id="128"/>
    <w:p>
      <w:pPr>
        <w:spacing w:after="0"/>
        <w:ind w:left="0"/>
        <w:jc w:val="both"/>
      </w:pPr>
      <w:r>
        <w:rPr>
          <w:rFonts w:ascii="Times New Roman"/>
          <w:b w:val="false"/>
          <w:i w:val="false"/>
          <w:color w:val="000000"/>
          <w:sz w:val="28"/>
        </w:rPr>
        <w:t>
      Бағалау нәтижелері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3293"/>
        <w:gridCol w:w="2294"/>
        <w:gridCol w:w="3122"/>
        <w:gridCol w:w="1297"/>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аты, тегі, әкесінің аты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w:t>
            </w:r>
            <w:r>
              <w:br/>
            </w:r>
            <w:r>
              <w:rPr>
                <w:rFonts w:ascii="Times New Roman"/>
                <w:b w:val="false"/>
                <w:i w:val="false"/>
                <w:color w:val="000000"/>
                <w:sz w:val="20"/>
              </w:rPr>
              <w:t>
</w:t>
            </w:r>
            <w:r>
              <w:rPr>
                <w:rFonts w:ascii="Times New Roman"/>
                <w:b w:val="false"/>
                <w:i/>
                <w:color w:val="000000"/>
                <w:sz w:val="20"/>
              </w:rPr>
              <w:t>(бар болған жағдайда)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29"/>
    <w:p>
      <w:pPr>
        <w:spacing w:after="0"/>
        <w:ind w:left="0"/>
        <w:jc w:val="both"/>
      </w:pPr>
      <w:r>
        <w:rPr>
          <w:rFonts w:ascii="Times New Roman"/>
          <w:b w:val="false"/>
          <w:i w:val="false"/>
          <w:color w:val="000000"/>
          <w:sz w:val="28"/>
        </w:rPr>
        <w:t>
      Комиссия қорытындысы:</w:t>
      </w:r>
    </w:p>
    <w:bookmarkEnd w:id="129"/>
    <w:bookmarkStart w:name="z139" w:id="130"/>
    <w:p>
      <w:pPr>
        <w:spacing w:after="0"/>
        <w:ind w:left="0"/>
        <w:jc w:val="both"/>
      </w:pPr>
      <w:r>
        <w:rPr>
          <w:rFonts w:ascii="Times New Roman"/>
          <w:b w:val="false"/>
          <w:i w:val="false"/>
          <w:color w:val="000000"/>
          <w:sz w:val="28"/>
        </w:rPr>
        <w:t>
      ____________________________________________________________________</w:t>
      </w:r>
    </w:p>
    <w:bookmarkEnd w:id="130"/>
    <w:bookmarkStart w:name="z140" w:id="131"/>
    <w:p>
      <w:pPr>
        <w:spacing w:after="0"/>
        <w:ind w:left="0"/>
        <w:jc w:val="both"/>
      </w:pPr>
      <w:r>
        <w:rPr>
          <w:rFonts w:ascii="Times New Roman"/>
          <w:b w:val="false"/>
          <w:i w:val="false"/>
          <w:color w:val="000000"/>
          <w:sz w:val="28"/>
        </w:rPr>
        <w:t>
      ____________________________________________________________________</w:t>
      </w:r>
    </w:p>
    <w:bookmarkEnd w:id="131"/>
    <w:p>
      <w:pPr>
        <w:spacing w:after="0"/>
        <w:ind w:left="0"/>
        <w:jc w:val="both"/>
      </w:pPr>
      <w:r>
        <w:rPr>
          <w:rFonts w:ascii="Times New Roman"/>
          <w:b w:val="false"/>
          <w:i w:val="false"/>
          <w:color w:val="000000"/>
          <w:sz w:val="28"/>
        </w:rPr>
        <w:t>
      __________________________________________________________</w:t>
      </w:r>
    </w:p>
    <w:bookmarkStart w:name="z141" w:id="132"/>
    <w:p>
      <w:pPr>
        <w:spacing w:after="0"/>
        <w:ind w:left="0"/>
        <w:jc w:val="both"/>
      </w:pPr>
      <w:r>
        <w:rPr>
          <w:rFonts w:ascii="Times New Roman"/>
          <w:b w:val="false"/>
          <w:i w:val="false"/>
          <w:color w:val="000000"/>
          <w:sz w:val="28"/>
        </w:rPr>
        <w:t>
      Тексерген:</w:t>
      </w:r>
    </w:p>
    <w:bookmarkEnd w:id="132"/>
    <w:bookmarkStart w:name="z142" w:id="133"/>
    <w:p>
      <w:pPr>
        <w:spacing w:after="0"/>
        <w:ind w:left="0"/>
        <w:jc w:val="both"/>
      </w:pPr>
      <w:r>
        <w:rPr>
          <w:rFonts w:ascii="Times New Roman"/>
          <w:b w:val="false"/>
          <w:i w:val="false"/>
          <w:color w:val="000000"/>
          <w:sz w:val="28"/>
        </w:rPr>
        <w:t>
      Комиссия хатшысы: ______________________________ Күні: _____________</w:t>
      </w:r>
      <w:r>
        <w:br/>
      </w:r>
      <w:r>
        <w:rPr>
          <w:rFonts w:ascii="Times New Roman"/>
          <w:b w:val="false"/>
          <w:i w:val="false"/>
          <w:color w:val="000000"/>
          <w:sz w:val="28"/>
        </w:rPr>
        <w:t xml:space="preserve">                                                                (Т.А.Ә., қолы)</w:t>
      </w:r>
    </w:p>
    <w:bookmarkEnd w:id="133"/>
    <w:bookmarkStart w:name="z143" w:id="134"/>
    <w:p>
      <w:pPr>
        <w:spacing w:after="0"/>
        <w:ind w:left="0"/>
        <w:jc w:val="both"/>
      </w:pPr>
      <w:r>
        <w:rPr>
          <w:rFonts w:ascii="Times New Roman"/>
          <w:b w:val="false"/>
          <w:i w:val="false"/>
          <w:color w:val="000000"/>
          <w:sz w:val="28"/>
        </w:rPr>
        <w:t>
      Комиссия төрағасы: _______________________________ Күні: _____________</w:t>
      </w:r>
      <w:r>
        <w:br/>
      </w:r>
      <w:r>
        <w:rPr>
          <w:rFonts w:ascii="Times New Roman"/>
          <w:b w:val="false"/>
          <w:i w:val="false"/>
          <w:color w:val="000000"/>
          <w:sz w:val="28"/>
        </w:rPr>
        <w:t xml:space="preserve">                                                                (Т.А.Ә., қолы)</w:t>
      </w:r>
    </w:p>
    <w:bookmarkEnd w:id="134"/>
    <w:bookmarkStart w:name="z144" w:id="135"/>
    <w:p>
      <w:pPr>
        <w:spacing w:after="0"/>
        <w:ind w:left="0"/>
        <w:jc w:val="both"/>
      </w:pPr>
      <w:r>
        <w:rPr>
          <w:rFonts w:ascii="Times New Roman"/>
          <w:b w:val="false"/>
          <w:i w:val="false"/>
          <w:color w:val="000000"/>
          <w:sz w:val="28"/>
        </w:rPr>
        <w:t>
      Комиссия мүшесі: _________________________________ Күні: _____________</w:t>
      </w:r>
      <w:r>
        <w:br/>
      </w:r>
      <w:r>
        <w:rPr>
          <w:rFonts w:ascii="Times New Roman"/>
          <w:b w:val="false"/>
          <w:i w:val="false"/>
          <w:color w:val="000000"/>
          <w:sz w:val="28"/>
        </w:rPr>
        <w:t xml:space="preserve">                                                                (Т.А.Ә., қолы)</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