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5faa" w14:textId="ad45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Үржар ауданының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2017 жылғы 17 наурыздағы № 72 қаулысы. Шығыс Қазақстан облысының Әділет департаментінде 2017 жылғы 24 мамырда № 5035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Абай облысы Үржар ауданы әкімдігінің 30.11.2023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кодексiнiң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- тармақшасына, 139 - 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Үржар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қызметшілер болып табылатын және Абай облысы Үржар ауданының ауылдық жерде жұмыс істейтін әлеуметтік қамсыздандыру және мәдениет саласындағы мамандар лауазымдарының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Үржар ауданы әкімдігінің 23.12.2022 </w:t>
      </w:r>
      <w:r>
        <w:rPr>
          <w:rFonts w:ascii="Times New Roman"/>
          <w:b w:val="false"/>
          <w:i w:val="false"/>
          <w:color w:val="000000"/>
          <w:sz w:val="28"/>
        </w:rPr>
        <w:t>№ 589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қаулының орындалуын бақылау Үржар ауданы әкімінің орынбасары Қ.Сейтқановқа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Үржар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21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сәуір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Ақпеков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Абай облысы Үржар ауданының ауылдық жерде жұмыс істейтін әлеуметтік қамсыздандыру және мәдениет саласындағы мамандар лауазымдарының тізбесі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Абай облысы Үржар ауданы әкімдігінің 23.12.2022 </w:t>
      </w:r>
      <w:r>
        <w:rPr>
          <w:rFonts w:ascii="Times New Roman"/>
          <w:b w:val="false"/>
          <w:i w:val="false"/>
          <w:color w:val="ff0000"/>
          <w:sz w:val="28"/>
        </w:rPr>
        <w:t>№ 589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Әлеуметтік қамсыздандыру саласындағы мамандардың лауазымдары: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ұйымның құрылымдық бөлімшесі болып табылатын үйде қызмет көрсету бөлімшесінің меңгерушісі;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қарттар мен мүгедектігі бар адамдарға күтім жасау жөніндегі әлеуметтік қызметкер;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психоневрологиялық аурулары бар мүгедектігі бар балалар мен 18 жастан асқан мүгедектігі бар адамдарға күтім жасау жөніндегі әлеуметтік қызметкер;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әлеуметтік жұмыс жөніндегі консультант.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Үржар ауданы әкімдігінің 30.11.2023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Мәдениет саласындағы мамандардың лауазымдары: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мемлекеттік мекеменің және мемлекеттік қазыналық кәсіпорынның басшысы (директоры);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мемлекеттік мекеменің және мемлекеттік қазыналық кәсіпорынның көркемдік жетекшісі;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мемлекеттік мекеменің және мемлекеттік қазыналық кәсіпорынның кітапхана меңгерушісі (басшысы);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барлық атаудағы әртістері;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кітапханашы;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дирижер;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әдістемеші;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музыкалық жетекші;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режиссер;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барлық атаудағы суретшілер (негізгі қызметтер);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ұжым (үйірме) басшысы;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хореограф;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дизайнер;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барлық атаудағы менеджер;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жарық аппаратурасы операторы;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дыбыс жазба операторы.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