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27b9" w14:textId="23c2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2016 жылғы 22 желтоқсандағы "2017-2019 жылдарға арналған Үржар ауданының бюджеті туралы" № 10-95/VI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2017 жылғы 30 қарашадағы № 21-205/VI шешімі. Шығыс Қазақстан облысының Әділет департаментінде 2017 жылғы 5 желтоқсанда № 5310 болып тіркелді. Күші жойылды - Шығыс Қазақстан облысы Үржар аудандық мәслихатының 2021 жылғы 11 қарашадағы № 10-137/VII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11.11.2021 </w:t>
      </w:r>
      <w:r>
        <w:rPr>
          <w:rFonts w:ascii="Times New Roman"/>
          <w:b w:val="false"/>
          <w:i w:val="false"/>
          <w:color w:val="ff0000"/>
          <w:sz w:val="28"/>
        </w:rPr>
        <w:t>№ 10-137/VII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(қабылданған күнінен бастап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Шығыс Қазақстан облыстық мәслихатының 2017 жылғы 23 қарашадағы № 15/172-VI "2017-2019 жылдарға арналған облыстық бюджеті туралы" Шығыс Қазақстан облыстық мәслихатының 2016 жылғы 09 желтоқсандағы № 8/75-VI 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е өзгерістер енгізу туралы" (Нормативтік құқықтық актілерді мемлекеттік тіркеу Тізілімінде 5293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Үржар ауданының бюджеті туралы" Үржар аудандық мәслихатының 2016 жылғы 22 желтоқсандағы № 10-95/VI (Нормативтік құқықтық актілерді мемлекеттік тіркеу Тізілімінде 4801 нөмірімен тіркелген, 2017 жылғы 18 қаңтардағы Қазақстан Республикасының нормативтық құқықтық актілерінің электрондық түрдегі Эталондық бақылау банкінде, "Пульс времени/Уақыт тынысы" газетінің 2017 жылдың 23 қаңтарында 9-10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2017 жылға мынадай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9 793 650,2 мың теңге, соның ішінде: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1 138 952,2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13 255,8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47 792,0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8 593 650,2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9 822 659,7 мың теңге;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15 023,0 мың теңге, соның ішінде: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–30 716,0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15 693,0 мың теңге;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0,0 мың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тапшылығы– - 44 032,5 мың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44 032,5 мың теңге.".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2017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21-205/VI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10-95/VI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Үржар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9 793 650,2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8 593 650,2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8 593 650,2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9 822 659,7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891 200,3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637 672,3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4 555 889,1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1 277 916,6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1 277 916,6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1 120 916,6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каржыландыру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 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21-205/VI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10-95/VI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жүзеге асыруға бағытталған  2017-2019 жылдарға Үржар ауданы бюджетінің даму бағдарламаларының тізбесі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2017  жыл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2018  жыл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2019 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1 283 470,4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Үржар ауылындағы 30 пәтерлі тұрғын үйдің ЖСҚ әзірлеу үшін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1 277 916,6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1 277 916,6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Үржар ауданы, Қабанбай ауылындағы қатты қалдықтар тастау полигоның құрылысына ЖСҚ әзірлеу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Үржар ауданы, Мақаншы ауылындағы қатты қалдықтар тастау полигоның құрылысына ЖСҚ әзірлеу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1 120 916,6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421 002,0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Ақшоқы ауылындағы су құбыры желілері мен су бөгеті құрылыстарын қайта жаңғырту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321 002,0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Қарабұта ауылындағы су құбыры желілері мен су бөгеті құрылыстарын қайта жаңғырту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Көкөзек ауылындағы су құбырын қайта жаңғырту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699 914,6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ШҚО, Үржар ауданы, Сегізбай ауылындағы су құбырын жаңғыртуға ЖСҚ мемлекеттік сараптамадан өткізу үшін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ШҚО, Үржар ауданы, Бестерек ауылындағы су құбыры құрылысына ЖСҚ мемлекеттік сараптамадан өткізу үшін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Қарабұта ауылындағы су құбыры желілері мен су бөгеті құрылыстарын қайта жаңғырту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12 188,1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Көкөзек ауылындағы су құбыры желілері мен су бөгеті құрылыстарын қайта жаңғырту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618 085,3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Ақшоқы ауылындағы су құбырын қайта жаңарту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 Көктал ауылындағы су құбыры құрылысының ЖСҚ әзірлеу үшін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Сағат ауылындағы су құбырын қайта жаңғырту үшін ЖСҚ әзірлеу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Шолпан ауылындағы су құбыры құрылысының ЖСҚ әзірлеу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Қаратұма ауылындағы су құбыры желілері мен су бөгеті құрылыстарын қайта жаңарту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Мақаншы ауылында су құбыры желілерін қайта жаңарту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Алакөл көлі жағалауында демалыс саябағының құрылысы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ШҚО, Үржар ауданы, Үржар ауылындағы жүзу бассейні құрылысының ЖСҚ әзірлеу үшін және мемлекеттік сараптамадан өткізу үшін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инвестициялық жобалар: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ШҚО, Үржар ауданы, Алакөл көлі жағалауының бас жоспарын түзету үшін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1 294 220,4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280 877,0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