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b0da" w14:textId="878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2017 жылғы 14 сәуірдегі № 97 қаулысы. Шығыс Қазақстан облысының Әділет департаментінде 2017 жылғы 16 мамырда № 5020 болып тіркелді. Күші жойылды - Шығыс Қазақстан облысы Шемонаиха ауданы әкімдігінің 2017 жылғы 14 қарашадағы № 295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14.11.2017 № 295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дейінгі тәрбиелеу және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"2016 жылға мектепке дейінгі тәрбиелеу және оқытуға арналған мемлекеттік білім беру тапсырысын, жан басылық қаржыландыру және ата-аналық төлемі өлшемін бекіту туралы" Шемонаиха ауданы әкімдігінің 2016 жылғы 26 қыркүйектегі № 218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актісінің мемлекеттік тіркеудің Тізілімінде № 4731 тіркелген, 2016 жылғы 01 желтоқсандағы "Мой город Шемонаиха" газетінің № 48 (166) санында жарияланған)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Шемонаиха ауданы әкімінің орынбасары В.В. Лисинаға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басылып шығарылған күнен кейін он күнтізбелік күн өткенен кейін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"2017 жылға арналған мектепке дейінгі тәрбиелеу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16"/>
        <w:gridCol w:w="1222"/>
        <w:gridCol w:w="531"/>
        <w:gridCol w:w="877"/>
        <w:gridCol w:w="877"/>
        <w:gridCol w:w="1454"/>
        <w:gridCol w:w="1223"/>
        <w:gridCol w:w="1568"/>
        <w:gridCol w:w="1339"/>
        <w:gridCol w:w="1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тәрбиеленушіге шаққандағы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Тәрбиеленушілердің саны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бір тәрбиеленушіге шығындардың орташа бағасы, теңге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Усть-Таловка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елді мекендер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Пруггерово ауылындағы шағын орталық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10 500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