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87ef" w14:textId="0748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Шемонаиха ауданының бюджеті туралы" Шемонаиха аудандық мәслихатының 2016 жылғы 22 желтоқсандағы № 10/2-VI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2017 жылғы 7 маусымдағы № 13/2-VІ шешімі. Шығыс Қазақстан облысының Әділет департаментінде 2017 жылғы 16 маусымда № 5076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"2017-2019 жылдарға арналған облыстық бюджет туралы" Шығыс Қазақстан облыстық мәслихатының 2016 жылғы 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2017 жылғы 30 мамырдағы № 11/119- 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5053 тіркелген)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Шемонаиха ауданының бюджеті туралы" Шемонаиха аудандық мәслихатының 2016 жылғы 22 желтоқсандағы № 10/2-VI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4818 нөмірімен тіркелген, "Мой город Шемонаиха" газетінің 2017 жылғы 19 қаңтардағы № 3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2017 - 2019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 көлемдерде бекiтiлсiн: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4 964 613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1 508 003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7 674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81 448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3 367 488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5 128 532,1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4 311,5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6 807,5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2 496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- 168 230,6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168 230,6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6 807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2 496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 қаражаттарының қалдықтары – 163 919,6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2017 жылға арналған аудандық бюджетте облыстық бюджеттен мұқтаж азаматтардың жеке санаттарына әлеуметтік көмекке арналған нысаналы ағымдағы трансферттер 26 558 мың теңге сомасында көзделсін.";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2017 жылға арналған аудандық бюджетте облыстық бюджеттен 134 815 мың теңге сомасында нысаналы ағымдағы трансферттер көзделсін.";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2017 жылға арналған аудандық бюджетте облыстық бюджеттен 177 340 мың теңге сомасында дамуға ағымдағы нысаналы трансферттер көзделсін.";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және 3) тармақшалары келесі редакцияда жазылсын: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5-қосымшаға сәйкес қаладағы ауданның, аудандық маңызы бар қаланың, кенттің, ауыл, ауылдық округ әкiмiнiң қызметін қамтамасыз ету жөніндегі қызметтерге 188 791 мың теңге сомасында;";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7-қосымшаға сәйкес мемлекеттік органның күрделі шығыстарына 14 245 мың теңге сомасында.";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692"/>
        <w:gridCol w:w="7231"/>
        <w:gridCol w:w="2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4964613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3367488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3367488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95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5128532,1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413812,4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қызметiн қамтамасыз ету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шаруашылығы, жолаушылар көлiгi және автомобиль жолдары бөлiмi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 топтарына 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ақпаратық саясат жүргiзу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106591,9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операциялар бойынша сальдо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-168230,6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 қаражаттарының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 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692"/>
        <w:gridCol w:w="7231"/>
        <w:gridCol w:w="2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239"/>
        <w:gridCol w:w="27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қызметiн қамтамасыз ету жөніндегі қызметтер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шаруашылығы, жолаушылар көлiгi және автомобиль жолдары бөлiмi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 топтарына әлеуметтiк көмек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ақпаратық саясат жүргiзу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қызметін қамтамасыз ету жөніндегі қызметтерге сомаларды бөлу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5375"/>
        <w:gridCol w:w="5006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қаласы әкімінің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 кенті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"Усть-Таловка кенті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"Верх-Уба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"Выдриха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"Вавилон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"Октябрьский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"Зевакино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"Разинский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округi әкiмiнiң аппараты" ММ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арлығы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188791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күрделі шығыстарына сомаларды бөлу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5372"/>
        <w:gridCol w:w="5009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қаласы әкімінің аппараты" ММ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 кенті әкiмiнiң аппараты" ММ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"Усть-Таловка кенті әкiмiнiң аппараты" ММ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"Верх-Уба ауылдық округi әкiмiнiң аппараты" ММ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"Выдриха ауылдық округi әкiмiнiң аппараты" ММ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округi әкiмiнiң аппараты" ММ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"Вавилон ауылдық округi әкiмiнiң аппараты" ММ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"Октябрьский ауылдық округi әкiмiнiң аппараты" ММ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"Зевакино ауылдық округi әкiмiнiң аппараты" ММ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"Разинский ауылдық округi әкiмiнiң аппараты" ММ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"Каменевка ауылдық округi әкiмiнiң аппараты" ММ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арлығы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14245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