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6801e" w14:textId="fb680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Шемонаиха ауданының бюджеті туралы" Шемонаиха аудандық мәслихатының 2016 жылғы 22 желтоқсандағы № 10/2-VI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2017 жылғы 4 қыркүйектегі № 16/2-VІ шешімі. Шығыс Қазақстан облысының Әділет департаментінде 2017 жылғы 12 қыркүйекте № 5207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"2017-2019 жылдарға арналған облыстық бюджет туралы" Шығыс Қазақстан облыстық мәслихатының 2016 жылғы 09 желтоқсандағы № 8/75-VI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Шығыс Қазақстан облыстық мәслихатының 2017 жылғы 15 тамыздағы № 13/146- 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5170 тіркелген)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Шемонаиха ауданының бюджеті туралы" Шемонаиха аудандық мәслихатының 2016 жылғы 22 желтоқсандағы № 10/2-VI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4818 нөмірімен тіркелген, "Мой город Шемонаиха" газетінің 2017 жылғы 19 қаңтардағы № 3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2017 - 2019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жылға келесі көлемдерде бекiтiлсiн: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5 051 969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1 508 003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7 674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81 448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3 454 844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5 215 888,1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4 311,5 мың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6 807,5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2 496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- 168 230,6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168 230,6 мың теңге, 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6 807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2 496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пайдаланылатын бюджет қаражаттарының қалдықтары – 163 919,6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2017 жылға арналған аудандық бюджетте облыстық бюджеттен 225 275 мың теңге сомасында нысаналы ағымдағы трансферттер көзделсін.";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жылғы 1 қаңтардан бастап қолданысқа енгізіледі.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Геберт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Шемонаиха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04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16/2-VI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 шешіміне 1-қосымша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692"/>
        <w:gridCol w:w="692"/>
        <w:gridCol w:w="7231"/>
        <w:gridCol w:w="29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 (мың теңге)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Кiрiстер 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тауы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5051969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631355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631355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салық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355198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үшiн түсетiн түсiмдер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үшiн алынатын алымдар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мәнді іс-әрекеттерді жасағаны және (немесе) оған уәкiлеттiгi бар мемлекеттiк органдар немесе лауазымды адамдар құжаттар бергені үшiн алынатын мiндеттi төлемдер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түсімдер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меншiгiндегі мүлiктi жалға беруден түсетiн кiрiстер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3454844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Мемлекеттiк басқарудың жоғары тұрған органдарынан түсетiн трансферттер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3454844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36"/>
        <w:gridCol w:w="1131"/>
        <w:gridCol w:w="1131"/>
        <w:gridCol w:w="5999"/>
        <w:gridCol w:w="26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топ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Сомасы (мың теңге)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ІІ.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ндар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5215888,1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418366,4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339269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мәслихатының аппараты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әкiмiнiң аппараты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әкiмiнiң қызметiн қамтамасыз ету жөніндегі қызметтер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205482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және статистикалық қызмет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18030,4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18030,4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 коммуналдық шаруашылығы, жолаушылар көлiгi және автомобиль жолдары бөлiмi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 коммуналдық шаруашылығы, жолаушылар көлiгi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әкiмiнiң аппараты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тәртiп, қауiпсiздiк, құқықтық, сот, қылмыстық-атқару қызметi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2524600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290458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290458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2054612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2024927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1936457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270090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270090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1205709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525589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525589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401589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679274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679274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679274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275532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iшкi саясат бөлiмi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ақпаратық саясат жүргiзу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iшкi саясат бөлiмi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Өнеркәсiп, сәулет, қала құрылысы және құрылыс қызметi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жергiлiктi атқарушы органының резервi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286813,1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286813,1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286813,1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17138,2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 беру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Қаржылық активтермен операциялар бойынша сальдо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-168230,6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(профициттi пайдалану)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168230,6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бюджет қаражаттарының қалдықтары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163919,6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қалдықтары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163919,6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бос қалдықтары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