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733" w14:textId="de5b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Шемонаиха ауданының бюджеті туралы" Шемонаиха аудандық мәслихатының 2016 жылғы 22 желтоқсандағы № 10/2-VI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16 қазандағы № 17/6-VІ шешімі. Шығыс Қазақстан облысының Әділет департаментінде 2017 жылғы 24 қазанда № 5251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09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2017 жылғы 6 қазандағы № 14/155-VI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5230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Шемонаиха ауданының бюджеті туралы" Шемонаиха аудандық мәслихатының 2016 жылғы 22 желтоқсандағы № 10/2-VI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4818 нөмірімен тіркелген, "Мой город Шемонаиха" газетінің 2017 жылғы 19 қаңтардағы № 3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5 057 298 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1 502 247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9 065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99 369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3 446 617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5 221 217,1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2170,6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6 807,5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4 636,9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- 166 089,7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166 089,7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6 807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4 636,9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163 919,6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Ауданның жергілікті атқарушы органының 2017 жылға арналған резерві 11 357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аудандық бюджетте облыстық бюджеттен мұқтаж азаматтардың жеке санаттарына әлеуметтік көмекке арналған нысаналы ағымдағы трансферттер 24 800 мың теңге сомасында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аудандық бюджетте облыстық бюджеттен 224 630 мың теңге сомасында нысаналы ағымдағы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2017 жылға арналған аудандық бюджетте облыстық бюджеттен 177 007 мың теңге сомасында дамуға ағымдағы нысаналы трансферттер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аудандық бюджетте республикалық бюджеттен 56 101 мың теңге сомасында нысаналы ағымдағы трансферттер көзделсін.";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және 3)-тармақшалары келесі редакцияда жазылсын: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190 565 мың теңге сомасында;";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өзін-өзі баскару оргардарына берілетін трансферттерге 163 240 мың теңге сомасында;";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органның күрделі шығыстарына 14 172 мың теңге сомасында.";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Лонский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1-қосымша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5057298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999"/>
        <w:gridCol w:w="2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ЫҒЫНДАР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5221217,1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427262,4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қызметiн қамтамасыз ету жөніндегі қызметтер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пайдаланылмаған бюджеттік кредиттерді қайтару 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-166089,7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пайдаланылмаған бюджеттік кредиттерді қайтару 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5-қосымша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5228"/>
        <w:gridCol w:w="520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190565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6-қосымша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трансферттерге сомаларды бөлу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"Ауданның қаржы бөлімі"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7-қосымша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5228"/>
        <w:gridCol w:w="520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