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3dbf" w14:textId="6933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2017 жылғы 14 қарашадағы № 295 қаулысы. Шығыс Қазақстан облысының Әділет департаментінде 2017 жылғы 29 қарашада № 5302 болып тіркелді. Күші жойылды - Шығыс Қазақстан облысы Шемонаиха ауданы әкімдігінің 2019 жылғы 4 сәуірдегі № 98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ауданы әкімдігінің 04.04.2019 № 98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мектепке дейінгі тәрбие мен оқытуға мемлекеттік білім беру тапсырысын,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"2017 жылға Мектепке дейінгі тәрбие мен оқытуға мемлекеттік білім беру тапсырысын, жан басына шаққандағы қаржыландыру және ата-ана төлемақысының мөлшерін бекіту туралы" Шемонаиха ауданы әкімдігінің 2017 жылғы 14 сәуірдегі № 97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5020 тіркелген, Қазақстан Республикасының нормативтік құқықтық актілерінің эталондық бақылау банкінде 2017 жылғы 25 мамырда жарияланды)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В.В. Лисинаға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Шемонаиха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атқаруші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"Мектепке дейінгі тәрбие мен оқытуға мемлекеттік білім беру тапсырысын,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945"/>
        <w:gridCol w:w="1442"/>
        <w:gridCol w:w="1193"/>
        <w:gridCol w:w="1567"/>
        <w:gridCol w:w="1318"/>
        <w:gridCol w:w="1318"/>
        <w:gridCol w:w="448"/>
        <w:gridCol w:w="324"/>
        <w:gridCol w:w="448"/>
        <w:gridCol w:w="324"/>
        <w:gridCol w:w="1004"/>
        <w:gridCol w:w="449"/>
        <w:gridCol w:w="575"/>
      </w:tblGrid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саны, адам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шығындардың орташа бағасы, теңге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ата-ана төлемақысының мөлшері,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 және Усть-Таловка кентi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Пруггерово ауылындағы шағын орталық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