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63e5" w14:textId="6116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Шемонаиха ауданының бюджеті туралы" Шемонаиха аудандық мәслихатының 2016 жылғы 22 желтоқсандағы № 10/2-VI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2017 жылғы 6 желтоқсандағы № 18/2-VІ шешімі. Шығыс Қазақстан облысының Әділет департаментінде 2017 жылғы 13 желтоқсанда № 5336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"2017-2019 жылдарға арналған облыстық бюджет туралы" Шығыс Қазақстан облыстық мәслихатының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23 қарашадағы № 15/172- 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5293 тіркелген)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Шемонаиха ауданының бюджеті туралы" Шемонаиха аудандық мәслихатының 2016 жылғы 22 желтоқсандағы № 10/2-VI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4818 нөмірімен тіркелген, "Мой город Шемонаиха" газетінің 2017 жылғы 19 қаңтардағы № 3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2017 - 2019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бекiтiлсiн: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5 047 225 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1 503 226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9 065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99 369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3 435 565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5 211 144,1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2 170,6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6 807,5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4 636,9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- 166 089,7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166 089,7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6 807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4 636,9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қалдықтары – 163 919,6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Ауданның жергілікті атқарушы органының 2017 жылға арналған резерві 10 579 мың теңге сомасында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 тармақшасы келесі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ауданның, аудандық маңызы бар қаланың, кенттің, ауыл, ауылдық округ әкiмiнiң қызметін қамтамасыз ету жөніндегі қызметтерге 190 185 мың теңге сомасында;";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Лонский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шешіміне1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7231"/>
        <w:gridCol w:w="2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 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3435565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3435565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5211144,1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қызметiн қамтамасыз ету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298193,1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298193,1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298193,1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өзгеруне байланысты жоғары тұрған бюджеттің шығындарын өтеуге төмен тұрған бюджеттен нысаналы ағымдағы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 берілген пайдаланылмаған бюджеттік кредиттерді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операциялар бойынша сальдо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-166089,7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пайдаланылмаған бюджеттік кредиттерді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 қаражаттарының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 5-қосымша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5228"/>
        <w:gridCol w:w="5205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қаласы әкімінің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 кенті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"Усть-Таловка кенті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"Верх-Уба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"Выдриха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"Вавилон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"Зевакино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190185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