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c9c8" w14:textId="283c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2017 жылғы 29 желтоқсандағы № 20/2-VІ шешімі. Шығыс Қазақстан облысының Әділет департаментінде 2018 жылғы 15 қаңтарда № 5425 болып тіркелді. Күші жойылды - Шығыс Қазақстан облысы Шемонаиха аудандық мәслихатының 2018 жылғы 29 желтоқсандағы № 33/2-VI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29.12.2018 </w:t>
      </w:r>
      <w:r>
        <w:rPr>
          <w:rFonts w:ascii="Times New Roman"/>
          <w:b w:val="false"/>
          <w:i w:val="false"/>
          <w:color w:val="ff0000"/>
          <w:sz w:val="28"/>
        </w:rPr>
        <w:t>№ 33/2-VI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1-тармағының1) тармақшасына, "2018-2020 жылдарға арналған Шемонаиха ауданының бюджеті туралы" Шемонаиха аудандық мәслихатының 2017 жылғы 22 желтоқсандағы № 19/2-VI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5371 тіркелген) Шемонаиха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2018-2020 жылдарға арналған Шемонаиха ауданы, Шемонаиха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252" w:id="2"/>
    <w:p>
      <w:pPr>
        <w:spacing w:after="0"/>
        <w:ind w:left="0"/>
        <w:jc w:val="both"/>
      </w:pPr>
      <w:r>
        <w:rPr>
          <w:rFonts w:ascii="Times New Roman"/>
          <w:b w:val="false"/>
          <w:i w:val="false"/>
          <w:color w:val="000000"/>
          <w:sz w:val="28"/>
        </w:rPr>
        <w:t>
      1) кірістер – 304 020 мың теңге, оның ішінде:</w:t>
      </w:r>
    </w:p>
    <w:bookmarkEnd w:id="2"/>
    <w:bookmarkStart w:name="z253" w:id="3"/>
    <w:p>
      <w:pPr>
        <w:spacing w:after="0"/>
        <w:ind w:left="0"/>
        <w:jc w:val="both"/>
      </w:pPr>
      <w:r>
        <w:rPr>
          <w:rFonts w:ascii="Times New Roman"/>
          <w:b w:val="false"/>
          <w:i w:val="false"/>
          <w:color w:val="000000"/>
          <w:sz w:val="28"/>
        </w:rPr>
        <w:t>
      салықтық түсімдер –133 182 мың теңге;</w:t>
      </w:r>
    </w:p>
    <w:bookmarkEnd w:id="3"/>
    <w:bookmarkStart w:name="z254" w:id="4"/>
    <w:p>
      <w:pPr>
        <w:spacing w:after="0"/>
        <w:ind w:left="0"/>
        <w:jc w:val="both"/>
      </w:pPr>
      <w:r>
        <w:rPr>
          <w:rFonts w:ascii="Times New Roman"/>
          <w:b w:val="false"/>
          <w:i w:val="false"/>
          <w:color w:val="000000"/>
          <w:sz w:val="28"/>
        </w:rPr>
        <w:t>
      салықтық емес түсімдер – 2 890 мың теңге;</w:t>
      </w:r>
    </w:p>
    <w:bookmarkEnd w:id="4"/>
    <w:bookmarkStart w:name="z255"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256" w:id="6"/>
    <w:p>
      <w:pPr>
        <w:spacing w:after="0"/>
        <w:ind w:left="0"/>
        <w:jc w:val="both"/>
      </w:pPr>
      <w:r>
        <w:rPr>
          <w:rFonts w:ascii="Times New Roman"/>
          <w:b w:val="false"/>
          <w:i w:val="false"/>
          <w:color w:val="000000"/>
          <w:sz w:val="28"/>
        </w:rPr>
        <w:t>
      трансферттер түсімі – 167 948 мың теңге;</w:t>
      </w:r>
    </w:p>
    <w:bookmarkEnd w:id="6"/>
    <w:bookmarkStart w:name="z257" w:id="7"/>
    <w:p>
      <w:pPr>
        <w:spacing w:after="0"/>
        <w:ind w:left="0"/>
        <w:jc w:val="both"/>
      </w:pPr>
      <w:r>
        <w:rPr>
          <w:rFonts w:ascii="Times New Roman"/>
          <w:b w:val="false"/>
          <w:i w:val="false"/>
          <w:color w:val="000000"/>
          <w:sz w:val="28"/>
        </w:rPr>
        <w:t xml:space="preserve">
      2) шығындар – 304 020 мың теңге; </w:t>
      </w:r>
    </w:p>
    <w:bookmarkEnd w:id="7"/>
    <w:bookmarkStart w:name="z258"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259" w:id="9"/>
    <w:p>
      <w:pPr>
        <w:spacing w:after="0"/>
        <w:ind w:left="0"/>
        <w:jc w:val="both"/>
      </w:pPr>
      <w:r>
        <w:rPr>
          <w:rFonts w:ascii="Times New Roman"/>
          <w:b w:val="false"/>
          <w:i w:val="false"/>
          <w:color w:val="000000"/>
          <w:sz w:val="28"/>
        </w:rPr>
        <w:t>
      бюджеттік кредиттер – 0 теңге;</w:t>
      </w:r>
    </w:p>
    <w:bookmarkEnd w:id="9"/>
    <w:bookmarkStart w:name="z260" w:id="10"/>
    <w:p>
      <w:pPr>
        <w:spacing w:after="0"/>
        <w:ind w:left="0"/>
        <w:jc w:val="both"/>
      </w:pPr>
      <w:r>
        <w:rPr>
          <w:rFonts w:ascii="Times New Roman"/>
          <w:b w:val="false"/>
          <w:i w:val="false"/>
          <w:color w:val="000000"/>
          <w:sz w:val="28"/>
        </w:rPr>
        <w:t>
      бюджеттік кредиттерді өтеу – 0 теңге;</w:t>
      </w:r>
    </w:p>
    <w:bookmarkEnd w:id="10"/>
    <w:bookmarkStart w:name="z261"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262" w:id="12"/>
    <w:p>
      <w:pPr>
        <w:spacing w:after="0"/>
        <w:ind w:left="0"/>
        <w:jc w:val="both"/>
      </w:pPr>
      <w:r>
        <w:rPr>
          <w:rFonts w:ascii="Times New Roman"/>
          <w:b w:val="false"/>
          <w:i w:val="false"/>
          <w:color w:val="000000"/>
          <w:sz w:val="28"/>
        </w:rPr>
        <w:t>
      қаржы активтерін сатып алу – 0 теңге;</w:t>
      </w:r>
    </w:p>
    <w:bookmarkEnd w:id="12"/>
    <w:bookmarkStart w:name="z263"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264" w:id="14"/>
    <w:p>
      <w:pPr>
        <w:spacing w:after="0"/>
        <w:ind w:left="0"/>
        <w:jc w:val="both"/>
      </w:pPr>
      <w:r>
        <w:rPr>
          <w:rFonts w:ascii="Times New Roman"/>
          <w:b w:val="false"/>
          <w:i w:val="false"/>
          <w:color w:val="000000"/>
          <w:sz w:val="28"/>
        </w:rPr>
        <w:t>
      5) бюджет тапшылығы (профициті) – 0 теңге;</w:t>
      </w:r>
    </w:p>
    <w:bookmarkEnd w:id="14"/>
    <w:bookmarkStart w:name="z265" w:id="15"/>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15"/>
    <w:bookmarkStart w:name="z266" w:id="16"/>
    <w:p>
      <w:pPr>
        <w:spacing w:after="0"/>
        <w:ind w:left="0"/>
        <w:jc w:val="both"/>
      </w:pPr>
      <w:r>
        <w:rPr>
          <w:rFonts w:ascii="Times New Roman"/>
          <w:b w:val="false"/>
          <w:i w:val="false"/>
          <w:color w:val="000000"/>
          <w:sz w:val="28"/>
        </w:rPr>
        <w:t>
      қарыздар түсімі – 0 теңге;</w:t>
      </w:r>
    </w:p>
    <w:bookmarkEnd w:id="16"/>
    <w:bookmarkStart w:name="z267" w:id="17"/>
    <w:p>
      <w:pPr>
        <w:spacing w:after="0"/>
        <w:ind w:left="0"/>
        <w:jc w:val="both"/>
      </w:pPr>
      <w:r>
        <w:rPr>
          <w:rFonts w:ascii="Times New Roman"/>
          <w:b w:val="false"/>
          <w:i w:val="false"/>
          <w:color w:val="000000"/>
          <w:sz w:val="28"/>
        </w:rPr>
        <w:t>
      қарыздарды өтеу – 0 теңге;</w:t>
      </w:r>
    </w:p>
    <w:bookmarkEnd w:id="17"/>
    <w:bookmarkStart w:name="z268"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20.11.2018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2. Шемонаиха қаласы бюджетінде 165886 мың теңге сомасында 2018 жылға арналған қала бюджетіне аудандық бюджеттен берілетін бюджеттік субвенциялар көлемі ескерілсін. </w:t>
      </w:r>
    </w:p>
    <w:bookmarkEnd w:id="19"/>
    <w:bookmarkStart w:name="z21" w:id="20"/>
    <w:p>
      <w:pPr>
        <w:spacing w:after="0"/>
        <w:ind w:left="0"/>
        <w:jc w:val="both"/>
      </w:pPr>
      <w:r>
        <w:rPr>
          <w:rFonts w:ascii="Times New Roman"/>
          <w:b w:val="false"/>
          <w:i w:val="false"/>
          <w:color w:val="000000"/>
          <w:sz w:val="28"/>
        </w:rPr>
        <w:t xml:space="preserve">
      3. 2018-2020 жылдарға арналған Шемонаиха ауданы Первомайский кентініңбюджеті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0"/>
    <w:bookmarkStart w:name="z269" w:id="21"/>
    <w:p>
      <w:pPr>
        <w:spacing w:after="0"/>
        <w:ind w:left="0"/>
        <w:jc w:val="both"/>
      </w:pPr>
      <w:r>
        <w:rPr>
          <w:rFonts w:ascii="Times New Roman"/>
          <w:b w:val="false"/>
          <w:i w:val="false"/>
          <w:color w:val="000000"/>
          <w:sz w:val="28"/>
        </w:rPr>
        <w:t xml:space="preserve">
      1) кірістер – 40 854 мың теңге, оның ішінде: </w:t>
      </w:r>
    </w:p>
    <w:bookmarkEnd w:id="21"/>
    <w:bookmarkStart w:name="z270" w:id="22"/>
    <w:p>
      <w:pPr>
        <w:spacing w:after="0"/>
        <w:ind w:left="0"/>
        <w:jc w:val="both"/>
      </w:pPr>
      <w:r>
        <w:rPr>
          <w:rFonts w:ascii="Times New Roman"/>
          <w:b w:val="false"/>
          <w:i w:val="false"/>
          <w:color w:val="000000"/>
          <w:sz w:val="28"/>
        </w:rPr>
        <w:t xml:space="preserve">
      салықтық түсімдер – 21 414 мың теңге; </w:t>
      </w:r>
    </w:p>
    <w:bookmarkEnd w:id="22"/>
    <w:bookmarkStart w:name="z271" w:id="23"/>
    <w:p>
      <w:pPr>
        <w:spacing w:after="0"/>
        <w:ind w:left="0"/>
        <w:jc w:val="both"/>
      </w:pPr>
      <w:r>
        <w:rPr>
          <w:rFonts w:ascii="Times New Roman"/>
          <w:b w:val="false"/>
          <w:i w:val="false"/>
          <w:color w:val="000000"/>
          <w:sz w:val="28"/>
        </w:rPr>
        <w:t>
      салықтық емес түсімдер – 4 000 мың теңге;</w:t>
      </w:r>
    </w:p>
    <w:bookmarkEnd w:id="23"/>
    <w:bookmarkStart w:name="z272" w:id="24"/>
    <w:p>
      <w:pPr>
        <w:spacing w:after="0"/>
        <w:ind w:left="0"/>
        <w:jc w:val="both"/>
      </w:pPr>
      <w:r>
        <w:rPr>
          <w:rFonts w:ascii="Times New Roman"/>
          <w:b w:val="false"/>
          <w:i w:val="false"/>
          <w:color w:val="000000"/>
          <w:sz w:val="28"/>
        </w:rPr>
        <w:t>
      негізгі капиталды сатудан түсетін түсімдер – 0 теңге;</w:t>
      </w:r>
    </w:p>
    <w:bookmarkEnd w:id="24"/>
    <w:bookmarkStart w:name="z273" w:id="25"/>
    <w:p>
      <w:pPr>
        <w:spacing w:after="0"/>
        <w:ind w:left="0"/>
        <w:jc w:val="both"/>
      </w:pPr>
      <w:r>
        <w:rPr>
          <w:rFonts w:ascii="Times New Roman"/>
          <w:b w:val="false"/>
          <w:i w:val="false"/>
          <w:color w:val="000000"/>
          <w:sz w:val="28"/>
        </w:rPr>
        <w:t>
      трансферттер түсімі – 15 440 мың теңге;</w:t>
      </w:r>
    </w:p>
    <w:bookmarkEnd w:id="25"/>
    <w:bookmarkStart w:name="z274" w:id="26"/>
    <w:p>
      <w:pPr>
        <w:spacing w:after="0"/>
        <w:ind w:left="0"/>
        <w:jc w:val="both"/>
      </w:pPr>
      <w:r>
        <w:rPr>
          <w:rFonts w:ascii="Times New Roman"/>
          <w:b w:val="false"/>
          <w:i w:val="false"/>
          <w:color w:val="000000"/>
          <w:sz w:val="28"/>
        </w:rPr>
        <w:t>
      2) шығындар – 40 854 мың теңге;</w:t>
      </w:r>
    </w:p>
    <w:bookmarkEnd w:id="26"/>
    <w:bookmarkStart w:name="z275" w:id="27"/>
    <w:p>
      <w:pPr>
        <w:spacing w:after="0"/>
        <w:ind w:left="0"/>
        <w:jc w:val="both"/>
      </w:pPr>
      <w:r>
        <w:rPr>
          <w:rFonts w:ascii="Times New Roman"/>
          <w:b w:val="false"/>
          <w:i w:val="false"/>
          <w:color w:val="000000"/>
          <w:sz w:val="28"/>
        </w:rPr>
        <w:t>
      3) таза бюджеттік кредиттеу 0 – теңге, оның ішінде:</w:t>
      </w:r>
    </w:p>
    <w:bookmarkEnd w:id="27"/>
    <w:bookmarkStart w:name="z276" w:id="28"/>
    <w:p>
      <w:pPr>
        <w:spacing w:after="0"/>
        <w:ind w:left="0"/>
        <w:jc w:val="both"/>
      </w:pPr>
      <w:r>
        <w:rPr>
          <w:rFonts w:ascii="Times New Roman"/>
          <w:b w:val="false"/>
          <w:i w:val="false"/>
          <w:color w:val="000000"/>
          <w:sz w:val="28"/>
        </w:rPr>
        <w:t>
      бюджеттік кредиттер – 0 теңге;</w:t>
      </w:r>
    </w:p>
    <w:bookmarkEnd w:id="28"/>
    <w:bookmarkStart w:name="z277" w:id="29"/>
    <w:p>
      <w:pPr>
        <w:spacing w:after="0"/>
        <w:ind w:left="0"/>
        <w:jc w:val="both"/>
      </w:pPr>
      <w:r>
        <w:rPr>
          <w:rFonts w:ascii="Times New Roman"/>
          <w:b w:val="false"/>
          <w:i w:val="false"/>
          <w:color w:val="000000"/>
          <w:sz w:val="28"/>
        </w:rPr>
        <w:t>
      бюджеттік кредиттерді өтеу – 0 теңге;</w:t>
      </w:r>
    </w:p>
    <w:bookmarkEnd w:id="29"/>
    <w:bookmarkStart w:name="z278" w:id="30"/>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30"/>
    <w:bookmarkStart w:name="z279" w:id="31"/>
    <w:p>
      <w:pPr>
        <w:spacing w:after="0"/>
        <w:ind w:left="0"/>
        <w:jc w:val="both"/>
      </w:pPr>
      <w:r>
        <w:rPr>
          <w:rFonts w:ascii="Times New Roman"/>
          <w:b w:val="false"/>
          <w:i w:val="false"/>
          <w:color w:val="000000"/>
          <w:sz w:val="28"/>
        </w:rPr>
        <w:t>
      қаржы активтерін сатып алу – 0 теңге;</w:t>
      </w:r>
    </w:p>
    <w:bookmarkEnd w:id="31"/>
    <w:bookmarkStart w:name="z280" w:id="3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2"/>
    <w:bookmarkStart w:name="z281" w:id="33"/>
    <w:p>
      <w:pPr>
        <w:spacing w:after="0"/>
        <w:ind w:left="0"/>
        <w:jc w:val="both"/>
      </w:pPr>
      <w:r>
        <w:rPr>
          <w:rFonts w:ascii="Times New Roman"/>
          <w:b w:val="false"/>
          <w:i w:val="false"/>
          <w:color w:val="000000"/>
          <w:sz w:val="28"/>
        </w:rPr>
        <w:t>
      5) бюджет тапшылығы (профициті) – 0 теңге;</w:t>
      </w:r>
    </w:p>
    <w:bookmarkEnd w:id="33"/>
    <w:bookmarkStart w:name="z282" w:id="34"/>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34"/>
    <w:bookmarkStart w:name="z283" w:id="35"/>
    <w:p>
      <w:pPr>
        <w:spacing w:after="0"/>
        <w:ind w:left="0"/>
        <w:jc w:val="both"/>
      </w:pPr>
      <w:r>
        <w:rPr>
          <w:rFonts w:ascii="Times New Roman"/>
          <w:b w:val="false"/>
          <w:i w:val="false"/>
          <w:color w:val="000000"/>
          <w:sz w:val="28"/>
        </w:rPr>
        <w:t>
      қарыздар түсімі – 0 теңге;</w:t>
      </w:r>
    </w:p>
    <w:bookmarkEnd w:id="35"/>
    <w:bookmarkStart w:name="z284" w:id="36"/>
    <w:p>
      <w:pPr>
        <w:spacing w:after="0"/>
        <w:ind w:left="0"/>
        <w:jc w:val="both"/>
      </w:pPr>
      <w:r>
        <w:rPr>
          <w:rFonts w:ascii="Times New Roman"/>
          <w:b w:val="false"/>
          <w:i w:val="false"/>
          <w:color w:val="000000"/>
          <w:sz w:val="28"/>
        </w:rPr>
        <w:t>
      қарыздарды өтеу – 0 теңге;</w:t>
      </w:r>
    </w:p>
    <w:bookmarkEnd w:id="36"/>
    <w:bookmarkStart w:name="z285" w:id="37"/>
    <w:p>
      <w:pPr>
        <w:spacing w:after="0"/>
        <w:ind w:left="0"/>
        <w:jc w:val="both"/>
      </w:pPr>
      <w:r>
        <w:rPr>
          <w:rFonts w:ascii="Times New Roman"/>
          <w:b w:val="false"/>
          <w:i w:val="false"/>
          <w:color w:val="000000"/>
          <w:sz w:val="28"/>
        </w:rPr>
        <w:t>
      бюджет қаражаттарының пайдаланылатын қалдықтары – 0 теңге.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Шемонаиха аудандық мәслихатының 20.11.2018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4. Первомайский кентінің бюджетінде 15080 мың теңге сомасында 2018 жылға арналған кент бюджетіне аудандық бюджеттен берілетін бюджеттік субвенциялар көлемі ескерілсін.</w:t>
      </w:r>
    </w:p>
    <w:bookmarkEnd w:id="38"/>
    <w:bookmarkStart w:name="z40"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2018-2020 жылдарға арналған Шемонаиха ауданы Усть-Таловка кентінің бюджеті, оның ішінде 2018 жылға сәйкесінше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келесі көлемдерде бекітілсін:</w:t>
      </w:r>
    </w:p>
    <w:bookmarkEnd w:id="39"/>
    <w:bookmarkStart w:name="z286" w:id="40"/>
    <w:p>
      <w:pPr>
        <w:spacing w:after="0"/>
        <w:ind w:left="0"/>
        <w:jc w:val="both"/>
      </w:pPr>
      <w:r>
        <w:rPr>
          <w:rFonts w:ascii="Times New Roman"/>
          <w:b w:val="false"/>
          <w:i w:val="false"/>
          <w:color w:val="000000"/>
          <w:sz w:val="28"/>
        </w:rPr>
        <w:t>
      1) кірістер – 125 777 мың теңге, оның ішінде:</w:t>
      </w:r>
    </w:p>
    <w:bookmarkEnd w:id="40"/>
    <w:bookmarkStart w:name="z287" w:id="41"/>
    <w:p>
      <w:pPr>
        <w:spacing w:after="0"/>
        <w:ind w:left="0"/>
        <w:jc w:val="both"/>
      </w:pPr>
      <w:r>
        <w:rPr>
          <w:rFonts w:ascii="Times New Roman"/>
          <w:b w:val="false"/>
          <w:i w:val="false"/>
          <w:color w:val="000000"/>
          <w:sz w:val="28"/>
        </w:rPr>
        <w:t xml:space="preserve">
      салықтық түсімдер – 20 518 мың теңге; </w:t>
      </w:r>
    </w:p>
    <w:bookmarkEnd w:id="41"/>
    <w:bookmarkStart w:name="z288" w:id="42"/>
    <w:p>
      <w:pPr>
        <w:spacing w:after="0"/>
        <w:ind w:left="0"/>
        <w:jc w:val="both"/>
      </w:pPr>
      <w:r>
        <w:rPr>
          <w:rFonts w:ascii="Times New Roman"/>
          <w:b w:val="false"/>
          <w:i w:val="false"/>
          <w:color w:val="000000"/>
          <w:sz w:val="28"/>
        </w:rPr>
        <w:t>
      салықтық емес түсімдер – 1 230 мың теңге;</w:t>
      </w:r>
    </w:p>
    <w:bookmarkEnd w:id="42"/>
    <w:bookmarkStart w:name="z289" w:id="43"/>
    <w:p>
      <w:pPr>
        <w:spacing w:after="0"/>
        <w:ind w:left="0"/>
        <w:jc w:val="both"/>
      </w:pPr>
      <w:r>
        <w:rPr>
          <w:rFonts w:ascii="Times New Roman"/>
          <w:b w:val="false"/>
          <w:i w:val="false"/>
          <w:color w:val="000000"/>
          <w:sz w:val="28"/>
        </w:rPr>
        <w:t>
      негізгі капиталды сатудан түсетін түсімдер – 0 теңге;</w:t>
      </w:r>
    </w:p>
    <w:bookmarkEnd w:id="43"/>
    <w:bookmarkStart w:name="z290" w:id="44"/>
    <w:p>
      <w:pPr>
        <w:spacing w:after="0"/>
        <w:ind w:left="0"/>
        <w:jc w:val="both"/>
      </w:pPr>
      <w:r>
        <w:rPr>
          <w:rFonts w:ascii="Times New Roman"/>
          <w:b w:val="false"/>
          <w:i w:val="false"/>
          <w:color w:val="000000"/>
          <w:sz w:val="28"/>
        </w:rPr>
        <w:t>
      трансферттер түсімі – 103 729 мың теңге;</w:t>
      </w:r>
    </w:p>
    <w:bookmarkEnd w:id="44"/>
    <w:bookmarkStart w:name="z291" w:id="45"/>
    <w:p>
      <w:pPr>
        <w:spacing w:after="0"/>
        <w:ind w:left="0"/>
        <w:jc w:val="both"/>
      </w:pPr>
      <w:r>
        <w:rPr>
          <w:rFonts w:ascii="Times New Roman"/>
          <w:b w:val="false"/>
          <w:i w:val="false"/>
          <w:color w:val="000000"/>
          <w:sz w:val="28"/>
        </w:rPr>
        <w:t>
      2) шығындар – 125 777 мың теңге;</w:t>
      </w:r>
    </w:p>
    <w:bookmarkEnd w:id="45"/>
    <w:bookmarkStart w:name="z292" w:id="46"/>
    <w:p>
      <w:pPr>
        <w:spacing w:after="0"/>
        <w:ind w:left="0"/>
        <w:jc w:val="both"/>
      </w:pPr>
      <w:r>
        <w:rPr>
          <w:rFonts w:ascii="Times New Roman"/>
          <w:b w:val="false"/>
          <w:i w:val="false"/>
          <w:color w:val="000000"/>
          <w:sz w:val="28"/>
        </w:rPr>
        <w:t>
      3) таза бюджеттік кредиттеу – 0 теңге, оның ішінде:</w:t>
      </w:r>
    </w:p>
    <w:bookmarkEnd w:id="46"/>
    <w:bookmarkStart w:name="z293" w:id="47"/>
    <w:p>
      <w:pPr>
        <w:spacing w:after="0"/>
        <w:ind w:left="0"/>
        <w:jc w:val="both"/>
      </w:pPr>
      <w:r>
        <w:rPr>
          <w:rFonts w:ascii="Times New Roman"/>
          <w:b w:val="false"/>
          <w:i w:val="false"/>
          <w:color w:val="000000"/>
          <w:sz w:val="28"/>
        </w:rPr>
        <w:t>
      бюджеттік кредиттер – 0 теңге;</w:t>
      </w:r>
    </w:p>
    <w:bookmarkEnd w:id="47"/>
    <w:bookmarkStart w:name="z294" w:id="48"/>
    <w:p>
      <w:pPr>
        <w:spacing w:after="0"/>
        <w:ind w:left="0"/>
        <w:jc w:val="both"/>
      </w:pPr>
      <w:r>
        <w:rPr>
          <w:rFonts w:ascii="Times New Roman"/>
          <w:b w:val="false"/>
          <w:i w:val="false"/>
          <w:color w:val="000000"/>
          <w:sz w:val="28"/>
        </w:rPr>
        <w:t>
      бюджеттік кредиттерді өтеу – 0 теңге;</w:t>
      </w:r>
    </w:p>
    <w:bookmarkEnd w:id="48"/>
    <w:bookmarkStart w:name="z295" w:id="49"/>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49"/>
    <w:bookmarkStart w:name="z296" w:id="50"/>
    <w:p>
      <w:pPr>
        <w:spacing w:after="0"/>
        <w:ind w:left="0"/>
        <w:jc w:val="both"/>
      </w:pPr>
      <w:r>
        <w:rPr>
          <w:rFonts w:ascii="Times New Roman"/>
          <w:b w:val="false"/>
          <w:i w:val="false"/>
          <w:color w:val="000000"/>
          <w:sz w:val="28"/>
        </w:rPr>
        <w:t>
      қаржы активтерін сатып алу – 0 теңге;</w:t>
      </w:r>
    </w:p>
    <w:bookmarkEnd w:id="50"/>
    <w:bookmarkStart w:name="z297" w:id="5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51"/>
    <w:bookmarkStart w:name="z298" w:id="52"/>
    <w:p>
      <w:pPr>
        <w:spacing w:after="0"/>
        <w:ind w:left="0"/>
        <w:jc w:val="both"/>
      </w:pPr>
      <w:r>
        <w:rPr>
          <w:rFonts w:ascii="Times New Roman"/>
          <w:b w:val="false"/>
          <w:i w:val="false"/>
          <w:color w:val="000000"/>
          <w:sz w:val="28"/>
        </w:rPr>
        <w:t>
      5) бюджет тапшылығы (профициті) – 0 теңге;</w:t>
      </w:r>
    </w:p>
    <w:bookmarkEnd w:id="52"/>
    <w:bookmarkStart w:name="z299" w:id="53"/>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53"/>
    <w:bookmarkStart w:name="z300" w:id="54"/>
    <w:p>
      <w:pPr>
        <w:spacing w:after="0"/>
        <w:ind w:left="0"/>
        <w:jc w:val="both"/>
      </w:pPr>
      <w:r>
        <w:rPr>
          <w:rFonts w:ascii="Times New Roman"/>
          <w:b w:val="false"/>
          <w:i w:val="false"/>
          <w:color w:val="000000"/>
          <w:sz w:val="28"/>
        </w:rPr>
        <w:t>
      қарыздар түсімі – 0 теңге;</w:t>
      </w:r>
    </w:p>
    <w:bookmarkEnd w:id="54"/>
    <w:bookmarkStart w:name="z301" w:id="55"/>
    <w:p>
      <w:pPr>
        <w:spacing w:after="0"/>
        <w:ind w:left="0"/>
        <w:jc w:val="both"/>
      </w:pPr>
      <w:r>
        <w:rPr>
          <w:rFonts w:ascii="Times New Roman"/>
          <w:b w:val="false"/>
          <w:i w:val="false"/>
          <w:color w:val="000000"/>
          <w:sz w:val="28"/>
        </w:rPr>
        <w:t>
      қарыздарды өтеу – 0 теңге;</w:t>
      </w:r>
    </w:p>
    <w:bookmarkEnd w:id="55"/>
    <w:bookmarkStart w:name="z302" w:id="5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Шемонаиха аудандық мәслихатының 20.11.2018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xml:space="preserve">
      6. Усть-Таловка кентінің бюджетінде 89455 мың теңге сомасында 2018 жылға арналған кент бюджетіне аудандық бюджеттен берілетін бюджеттік субвенциялар көлемі ескерілсін. </w:t>
      </w:r>
    </w:p>
    <w:bookmarkEnd w:id="57"/>
    <w:bookmarkStart w:name="z59" w:id="58"/>
    <w:p>
      <w:pPr>
        <w:spacing w:after="0"/>
        <w:ind w:left="0"/>
        <w:jc w:val="both"/>
      </w:pPr>
      <w:r>
        <w:rPr>
          <w:rFonts w:ascii="Times New Roman"/>
          <w:b w:val="false"/>
          <w:i w:val="false"/>
          <w:color w:val="000000"/>
          <w:sz w:val="28"/>
        </w:rPr>
        <w:t xml:space="preserve">
      7.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2015 жылғы 23 қарашадағы Еңбек кодексінің 139-бабы 9-тармағына сәйкес азаматтық қызметші болып табылатын және ауылдық жерде жұмыс істейтін білім беру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 мен тарифтік мөлшерлемелер жергілікті өкілді органдардың шешімі бойынша бюджеттік қаражат есебінен белгіленсін. </w:t>
      </w:r>
    </w:p>
    <w:bookmarkEnd w:id="58"/>
    <w:bookmarkStart w:name="z60" w:id="59"/>
    <w:p>
      <w:pPr>
        <w:spacing w:after="0"/>
        <w:ind w:left="0"/>
        <w:jc w:val="both"/>
      </w:pPr>
      <w:r>
        <w:rPr>
          <w:rFonts w:ascii="Times New Roman"/>
          <w:b w:val="false"/>
          <w:i w:val="false"/>
          <w:color w:val="000000"/>
          <w:sz w:val="28"/>
        </w:rPr>
        <w:t xml:space="preserve">
      Азаматтық қызметші болып табылатын және ауылдық жерде жұмыс істейтін білім беру және мәдениет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жергілікті өкілді органмен келісу бойынша жергілікті атқарушы органмен айқындалады.</w:t>
      </w:r>
    </w:p>
    <w:bookmarkEnd w:id="59"/>
    <w:bookmarkStart w:name="z61" w:id="60"/>
    <w:p>
      <w:pPr>
        <w:spacing w:after="0"/>
        <w:ind w:left="0"/>
        <w:jc w:val="both"/>
      </w:pPr>
      <w:r>
        <w:rPr>
          <w:rFonts w:ascii="Times New Roman"/>
          <w:b w:val="false"/>
          <w:i w:val="false"/>
          <w:color w:val="000000"/>
          <w:sz w:val="28"/>
        </w:rPr>
        <w:t xml:space="preserve">
      8. 2018-2020 жылдарға арналған Шемонаиха ауданы Вавилон ауылдық округініңбюджеті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2018 жылға келесі көлемдерде бекітілсін:</w:t>
      </w:r>
    </w:p>
    <w:bookmarkEnd w:id="60"/>
    <w:bookmarkStart w:name="z303" w:id="61"/>
    <w:p>
      <w:pPr>
        <w:spacing w:after="0"/>
        <w:ind w:left="0"/>
        <w:jc w:val="both"/>
      </w:pPr>
      <w:r>
        <w:rPr>
          <w:rFonts w:ascii="Times New Roman"/>
          <w:b w:val="false"/>
          <w:i w:val="false"/>
          <w:color w:val="000000"/>
          <w:sz w:val="28"/>
        </w:rPr>
        <w:t>
      1) кірістер 22 737 мың теңге, оның ішінде:</w:t>
      </w:r>
    </w:p>
    <w:bookmarkEnd w:id="61"/>
    <w:bookmarkStart w:name="z304" w:id="62"/>
    <w:p>
      <w:pPr>
        <w:spacing w:after="0"/>
        <w:ind w:left="0"/>
        <w:jc w:val="both"/>
      </w:pPr>
      <w:r>
        <w:rPr>
          <w:rFonts w:ascii="Times New Roman"/>
          <w:b w:val="false"/>
          <w:i w:val="false"/>
          <w:color w:val="000000"/>
          <w:sz w:val="28"/>
        </w:rPr>
        <w:t>
      салықтық түсімдер – 15 140 мың теңге;</w:t>
      </w:r>
    </w:p>
    <w:bookmarkEnd w:id="62"/>
    <w:bookmarkStart w:name="z305" w:id="63"/>
    <w:p>
      <w:pPr>
        <w:spacing w:after="0"/>
        <w:ind w:left="0"/>
        <w:jc w:val="both"/>
      </w:pPr>
      <w:r>
        <w:rPr>
          <w:rFonts w:ascii="Times New Roman"/>
          <w:b w:val="false"/>
          <w:i w:val="false"/>
          <w:color w:val="000000"/>
          <w:sz w:val="28"/>
        </w:rPr>
        <w:t>
      салықтық емес түсімдер - 77 мың теңге;</w:t>
      </w:r>
    </w:p>
    <w:bookmarkEnd w:id="63"/>
    <w:bookmarkStart w:name="z306" w:id="64"/>
    <w:p>
      <w:pPr>
        <w:spacing w:after="0"/>
        <w:ind w:left="0"/>
        <w:jc w:val="both"/>
      </w:pPr>
      <w:r>
        <w:rPr>
          <w:rFonts w:ascii="Times New Roman"/>
          <w:b w:val="false"/>
          <w:i w:val="false"/>
          <w:color w:val="000000"/>
          <w:sz w:val="28"/>
        </w:rPr>
        <w:t>
      негізгі капиталды сатудан түсетін түсімдер – 0 теңге;</w:t>
      </w:r>
    </w:p>
    <w:bookmarkEnd w:id="64"/>
    <w:bookmarkStart w:name="z307" w:id="65"/>
    <w:p>
      <w:pPr>
        <w:spacing w:after="0"/>
        <w:ind w:left="0"/>
        <w:jc w:val="both"/>
      </w:pPr>
      <w:r>
        <w:rPr>
          <w:rFonts w:ascii="Times New Roman"/>
          <w:b w:val="false"/>
          <w:i w:val="false"/>
          <w:color w:val="000000"/>
          <w:sz w:val="28"/>
        </w:rPr>
        <w:t>
      трансферттер түсімі – 7 520 мың теңге;</w:t>
      </w:r>
    </w:p>
    <w:bookmarkEnd w:id="65"/>
    <w:bookmarkStart w:name="z308" w:id="66"/>
    <w:p>
      <w:pPr>
        <w:spacing w:after="0"/>
        <w:ind w:left="0"/>
        <w:jc w:val="both"/>
      </w:pPr>
      <w:r>
        <w:rPr>
          <w:rFonts w:ascii="Times New Roman"/>
          <w:b w:val="false"/>
          <w:i w:val="false"/>
          <w:color w:val="000000"/>
          <w:sz w:val="28"/>
        </w:rPr>
        <w:t>
      2) шығындар – 22 737 мың теңге;</w:t>
      </w:r>
    </w:p>
    <w:bookmarkEnd w:id="66"/>
    <w:bookmarkStart w:name="z309" w:id="67"/>
    <w:p>
      <w:pPr>
        <w:spacing w:after="0"/>
        <w:ind w:left="0"/>
        <w:jc w:val="both"/>
      </w:pPr>
      <w:r>
        <w:rPr>
          <w:rFonts w:ascii="Times New Roman"/>
          <w:b w:val="false"/>
          <w:i w:val="false"/>
          <w:color w:val="000000"/>
          <w:sz w:val="28"/>
        </w:rPr>
        <w:t>
      3) таза бюджеттік кредиттеу – 0 теңге, оның ішінде:</w:t>
      </w:r>
    </w:p>
    <w:bookmarkEnd w:id="67"/>
    <w:bookmarkStart w:name="z310" w:id="68"/>
    <w:p>
      <w:pPr>
        <w:spacing w:after="0"/>
        <w:ind w:left="0"/>
        <w:jc w:val="both"/>
      </w:pPr>
      <w:r>
        <w:rPr>
          <w:rFonts w:ascii="Times New Roman"/>
          <w:b w:val="false"/>
          <w:i w:val="false"/>
          <w:color w:val="000000"/>
          <w:sz w:val="28"/>
        </w:rPr>
        <w:t>
      бюджеттік кредиттер – 0 теңге;</w:t>
      </w:r>
    </w:p>
    <w:bookmarkEnd w:id="68"/>
    <w:bookmarkStart w:name="z311" w:id="69"/>
    <w:p>
      <w:pPr>
        <w:spacing w:after="0"/>
        <w:ind w:left="0"/>
        <w:jc w:val="both"/>
      </w:pPr>
      <w:r>
        <w:rPr>
          <w:rFonts w:ascii="Times New Roman"/>
          <w:b w:val="false"/>
          <w:i w:val="false"/>
          <w:color w:val="000000"/>
          <w:sz w:val="28"/>
        </w:rPr>
        <w:t>
      бюджеттік кредиттерді өтеу – 0 теңге;</w:t>
      </w:r>
    </w:p>
    <w:bookmarkEnd w:id="69"/>
    <w:bookmarkStart w:name="z312" w:id="70"/>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70"/>
    <w:bookmarkStart w:name="z313" w:id="71"/>
    <w:p>
      <w:pPr>
        <w:spacing w:after="0"/>
        <w:ind w:left="0"/>
        <w:jc w:val="both"/>
      </w:pPr>
      <w:r>
        <w:rPr>
          <w:rFonts w:ascii="Times New Roman"/>
          <w:b w:val="false"/>
          <w:i w:val="false"/>
          <w:color w:val="000000"/>
          <w:sz w:val="28"/>
        </w:rPr>
        <w:t>
      қаржы активтерін сатып алу – 0 теңге;</w:t>
      </w:r>
    </w:p>
    <w:bookmarkEnd w:id="71"/>
    <w:bookmarkStart w:name="z314" w:id="7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72"/>
    <w:bookmarkStart w:name="z315" w:id="73"/>
    <w:p>
      <w:pPr>
        <w:spacing w:after="0"/>
        <w:ind w:left="0"/>
        <w:jc w:val="both"/>
      </w:pPr>
      <w:r>
        <w:rPr>
          <w:rFonts w:ascii="Times New Roman"/>
          <w:b w:val="false"/>
          <w:i w:val="false"/>
          <w:color w:val="000000"/>
          <w:sz w:val="28"/>
        </w:rPr>
        <w:t>
      5) бюджет тапшылығы (профициті) –0 теңге;</w:t>
      </w:r>
    </w:p>
    <w:bookmarkEnd w:id="73"/>
    <w:bookmarkStart w:name="z316" w:id="74"/>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74"/>
    <w:bookmarkStart w:name="z317" w:id="75"/>
    <w:p>
      <w:pPr>
        <w:spacing w:after="0"/>
        <w:ind w:left="0"/>
        <w:jc w:val="both"/>
      </w:pPr>
      <w:r>
        <w:rPr>
          <w:rFonts w:ascii="Times New Roman"/>
          <w:b w:val="false"/>
          <w:i w:val="false"/>
          <w:color w:val="000000"/>
          <w:sz w:val="28"/>
        </w:rPr>
        <w:t>
      қарыздар түсімі – 0 теңге;</w:t>
      </w:r>
    </w:p>
    <w:bookmarkEnd w:id="75"/>
    <w:bookmarkStart w:name="z318" w:id="76"/>
    <w:p>
      <w:pPr>
        <w:spacing w:after="0"/>
        <w:ind w:left="0"/>
        <w:jc w:val="both"/>
      </w:pPr>
      <w:r>
        <w:rPr>
          <w:rFonts w:ascii="Times New Roman"/>
          <w:b w:val="false"/>
          <w:i w:val="false"/>
          <w:color w:val="000000"/>
          <w:sz w:val="28"/>
        </w:rPr>
        <w:t>
      қарыздарды өтеу – 0 теңге;</w:t>
      </w:r>
    </w:p>
    <w:bookmarkEnd w:id="76"/>
    <w:bookmarkStart w:name="z319" w:id="77"/>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Шемонаиха аудандық мәслихатының 20.11.2018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9. Вавилон селолық округінің бюджетінде 2819 мың теңге сомасында 2018 жылға арналған селолық округ бюджетіне аудандық бюджеттен берілетін  бюджеттік субвенциялар көлемі ескерілсін.</w:t>
      </w:r>
    </w:p>
    <w:bookmarkEnd w:id="78"/>
    <w:bookmarkStart w:name="z80"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2018-2020 жылдарға арналған Шемонаиха ауданы Верх-Уба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79"/>
    <w:bookmarkStart w:name="z320" w:id="80"/>
    <w:p>
      <w:pPr>
        <w:spacing w:after="0"/>
        <w:ind w:left="0"/>
        <w:jc w:val="both"/>
      </w:pPr>
      <w:r>
        <w:rPr>
          <w:rFonts w:ascii="Times New Roman"/>
          <w:b w:val="false"/>
          <w:i w:val="false"/>
          <w:color w:val="000000"/>
          <w:sz w:val="28"/>
        </w:rPr>
        <w:t>
      1) кірістер – 28 221 мың теңге, оның ішінде:</w:t>
      </w:r>
    </w:p>
    <w:bookmarkEnd w:id="80"/>
    <w:bookmarkStart w:name="z321" w:id="81"/>
    <w:p>
      <w:pPr>
        <w:spacing w:after="0"/>
        <w:ind w:left="0"/>
        <w:jc w:val="both"/>
      </w:pPr>
      <w:r>
        <w:rPr>
          <w:rFonts w:ascii="Times New Roman"/>
          <w:b w:val="false"/>
          <w:i w:val="false"/>
          <w:color w:val="000000"/>
          <w:sz w:val="28"/>
        </w:rPr>
        <w:t>
      салықтық түсімдер – 7 362 мың теңге;</w:t>
      </w:r>
    </w:p>
    <w:bookmarkEnd w:id="81"/>
    <w:bookmarkStart w:name="z322" w:id="82"/>
    <w:p>
      <w:pPr>
        <w:spacing w:after="0"/>
        <w:ind w:left="0"/>
        <w:jc w:val="both"/>
      </w:pPr>
      <w:r>
        <w:rPr>
          <w:rFonts w:ascii="Times New Roman"/>
          <w:b w:val="false"/>
          <w:i w:val="false"/>
          <w:color w:val="000000"/>
          <w:sz w:val="28"/>
        </w:rPr>
        <w:t>
      салықтық емес түсімдер –1 866 мың теңге;</w:t>
      </w:r>
    </w:p>
    <w:bookmarkEnd w:id="82"/>
    <w:bookmarkStart w:name="z323" w:id="83"/>
    <w:p>
      <w:pPr>
        <w:spacing w:after="0"/>
        <w:ind w:left="0"/>
        <w:jc w:val="both"/>
      </w:pPr>
      <w:r>
        <w:rPr>
          <w:rFonts w:ascii="Times New Roman"/>
          <w:b w:val="false"/>
          <w:i w:val="false"/>
          <w:color w:val="000000"/>
          <w:sz w:val="28"/>
        </w:rPr>
        <w:t>
      негізгі капиталды сатудан түсетін түсімдер – 0 теңге;</w:t>
      </w:r>
    </w:p>
    <w:bookmarkEnd w:id="83"/>
    <w:bookmarkStart w:name="z324" w:id="84"/>
    <w:p>
      <w:pPr>
        <w:spacing w:after="0"/>
        <w:ind w:left="0"/>
        <w:jc w:val="both"/>
      </w:pPr>
      <w:r>
        <w:rPr>
          <w:rFonts w:ascii="Times New Roman"/>
          <w:b w:val="false"/>
          <w:i w:val="false"/>
          <w:color w:val="000000"/>
          <w:sz w:val="28"/>
        </w:rPr>
        <w:t>
      трансферттер түсімі –18 993 мың теңге;</w:t>
      </w:r>
    </w:p>
    <w:bookmarkEnd w:id="84"/>
    <w:bookmarkStart w:name="z325" w:id="85"/>
    <w:p>
      <w:pPr>
        <w:spacing w:after="0"/>
        <w:ind w:left="0"/>
        <w:jc w:val="both"/>
      </w:pPr>
      <w:r>
        <w:rPr>
          <w:rFonts w:ascii="Times New Roman"/>
          <w:b w:val="false"/>
          <w:i w:val="false"/>
          <w:color w:val="000000"/>
          <w:sz w:val="28"/>
        </w:rPr>
        <w:t>
      2) шығындар – 28 221 мың теңге;</w:t>
      </w:r>
    </w:p>
    <w:bookmarkEnd w:id="85"/>
    <w:bookmarkStart w:name="z326" w:id="86"/>
    <w:p>
      <w:pPr>
        <w:spacing w:after="0"/>
        <w:ind w:left="0"/>
        <w:jc w:val="both"/>
      </w:pPr>
      <w:r>
        <w:rPr>
          <w:rFonts w:ascii="Times New Roman"/>
          <w:b w:val="false"/>
          <w:i w:val="false"/>
          <w:color w:val="000000"/>
          <w:sz w:val="28"/>
        </w:rPr>
        <w:t>
      3) таза бюджеттік кредиттеу – 0 теңге, оның ішінде:</w:t>
      </w:r>
    </w:p>
    <w:bookmarkEnd w:id="86"/>
    <w:bookmarkStart w:name="z327" w:id="87"/>
    <w:p>
      <w:pPr>
        <w:spacing w:after="0"/>
        <w:ind w:left="0"/>
        <w:jc w:val="both"/>
      </w:pPr>
      <w:r>
        <w:rPr>
          <w:rFonts w:ascii="Times New Roman"/>
          <w:b w:val="false"/>
          <w:i w:val="false"/>
          <w:color w:val="000000"/>
          <w:sz w:val="28"/>
        </w:rPr>
        <w:t>
      бюджеттік кредиттер – 0 теңге;</w:t>
      </w:r>
    </w:p>
    <w:bookmarkEnd w:id="87"/>
    <w:bookmarkStart w:name="z328" w:id="88"/>
    <w:p>
      <w:pPr>
        <w:spacing w:after="0"/>
        <w:ind w:left="0"/>
        <w:jc w:val="both"/>
      </w:pPr>
      <w:r>
        <w:rPr>
          <w:rFonts w:ascii="Times New Roman"/>
          <w:b w:val="false"/>
          <w:i w:val="false"/>
          <w:color w:val="000000"/>
          <w:sz w:val="28"/>
        </w:rPr>
        <w:t>
      бюджеттік кредиттерді өтеу – 0 теңге;</w:t>
      </w:r>
    </w:p>
    <w:bookmarkEnd w:id="88"/>
    <w:bookmarkStart w:name="z329" w:id="89"/>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89"/>
    <w:bookmarkStart w:name="z330" w:id="90"/>
    <w:p>
      <w:pPr>
        <w:spacing w:after="0"/>
        <w:ind w:left="0"/>
        <w:jc w:val="both"/>
      </w:pPr>
      <w:r>
        <w:rPr>
          <w:rFonts w:ascii="Times New Roman"/>
          <w:b w:val="false"/>
          <w:i w:val="false"/>
          <w:color w:val="000000"/>
          <w:sz w:val="28"/>
        </w:rPr>
        <w:t>
      қаржы активтерін сатып алу– 0 теңге;</w:t>
      </w:r>
    </w:p>
    <w:bookmarkEnd w:id="90"/>
    <w:bookmarkStart w:name="z331" w:id="9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91"/>
    <w:bookmarkStart w:name="z332" w:id="92"/>
    <w:p>
      <w:pPr>
        <w:spacing w:after="0"/>
        <w:ind w:left="0"/>
        <w:jc w:val="both"/>
      </w:pPr>
      <w:r>
        <w:rPr>
          <w:rFonts w:ascii="Times New Roman"/>
          <w:b w:val="false"/>
          <w:i w:val="false"/>
          <w:color w:val="000000"/>
          <w:sz w:val="28"/>
        </w:rPr>
        <w:t>
      5) бюджет тапшылығы (профициті) – 0 теңге;</w:t>
      </w:r>
    </w:p>
    <w:bookmarkEnd w:id="92"/>
    <w:bookmarkStart w:name="z333" w:id="93"/>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93"/>
    <w:bookmarkStart w:name="z334" w:id="94"/>
    <w:p>
      <w:pPr>
        <w:spacing w:after="0"/>
        <w:ind w:left="0"/>
        <w:jc w:val="both"/>
      </w:pPr>
      <w:r>
        <w:rPr>
          <w:rFonts w:ascii="Times New Roman"/>
          <w:b w:val="false"/>
          <w:i w:val="false"/>
          <w:color w:val="000000"/>
          <w:sz w:val="28"/>
        </w:rPr>
        <w:t>
      қарыздар түсімі – 0 теңге;</w:t>
      </w:r>
    </w:p>
    <w:bookmarkEnd w:id="94"/>
    <w:bookmarkStart w:name="z335" w:id="95"/>
    <w:p>
      <w:pPr>
        <w:spacing w:after="0"/>
        <w:ind w:left="0"/>
        <w:jc w:val="both"/>
      </w:pPr>
      <w:r>
        <w:rPr>
          <w:rFonts w:ascii="Times New Roman"/>
          <w:b w:val="false"/>
          <w:i w:val="false"/>
          <w:color w:val="000000"/>
          <w:sz w:val="28"/>
        </w:rPr>
        <w:t>
      қарыздарды өтеу – 0 теңге;</w:t>
      </w:r>
    </w:p>
    <w:bookmarkEnd w:id="95"/>
    <w:bookmarkStart w:name="z336" w:id="9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Шемонаиха аудандық мәслихатының 20.11.2018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xml:space="preserve">
      11. Верх-Уба ауылдық округінің бюджетінде 15322 мың теңге сомасында 2018 жылға арналған ауылдық округ бюджетіне аудандық бюджеттен берілетін бюджеттік субвенциялар көлемі ескерілсін. </w:t>
      </w:r>
    </w:p>
    <w:bookmarkEnd w:id="97"/>
    <w:bookmarkStart w:name="z99" w:id="98"/>
    <w:p>
      <w:pPr>
        <w:spacing w:after="0"/>
        <w:ind w:left="0"/>
        <w:jc w:val="both"/>
      </w:pPr>
      <w:r>
        <w:rPr>
          <w:rFonts w:ascii="Times New Roman"/>
          <w:b w:val="false"/>
          <w:i w:val="false"/>
          <w:color w:val="000000"/>
          <w:sz w:val="28"/>
        </w:rPr>
        <w:t xml:space="preserve">
      12. 2018-2020 жылдарға арналған Шемонаиха ауданы Выдриха ауылдық округінің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2018 жылға келесі көлемдердебекітілсін:</w:t>
      </w:r>
    </w:p>
    <w:bookmarkEnd w:id="98"/>
    <w:bookmarkStart w:name="z337" w:id="99"/>
    <w:p>
      <w:pPr>
        <w:spacing w:after="0"/>
        <w:ind w:left="0"/>
        <w:jc w:val="both"/>
      </w:pPr>
      <w:r>
        <w:rPr>
          <w:rFonts w:ascii="Times New Roman"/>
          <w:b w:val="false"/>
          <w:i w:val="false"/>
          <w:color w:val="000000"/>
          <w:sz w:val="28"/>
        </w:rPr>
        <w:t>
      1) кірістер - 26 751 мың теңге, оның ішінде:</w:t>
      </w:r>
    </w:p>
    <w:bookmarkEnd w:id="99"/>
    <w:bookmarkStart w:name="z338" w:id="100"/>
    <w:p>
      <w:pPr>
        <w:spacing w:after="0"/>
        <w:ind w:left="0"/>
        <w:jc w:val="both"/>
      </w:pPr>
      <w:r>
        <w:rPr>
          <w:rFonts w:ascii="Times New Roman"/>
          <w:b w:val="false"/>
          <w:i w:val="false"/>
          <w:color w:val="000000"/>
          <w:sz w:val="28"/>
        </w:rPr>
        <w:t>
      салықтық түсімдер – 9 664 мың теңге;</w:t>
      </w:r>
    </w:p>
    <w:bookmarkEnd w:id="100"/>
    <w:bookmarkStart w:name="z339" w:id="101"/>
    <w:p>
      <w:pPr>
        <w:spacing w:after="0"/>
        <w:ind w:left="0"/>
        <w:jc w:val="both"/>
      </w:pPr>
      <w:r>
        <w:rPr>
          <w:rFonts w:ascii="Times New Roman"/>
          <w:b w:val="false"/>
          <w:i w:val="false"/>
          <w:color w:val="000000"/>
          <w:sz w:val="28"/>
        </w:rPr>
        <w:t>
      салықтық емес түсімдер - 10 мың теңге;</w:t>
      </w:r>
    </w:p>
    <w:bookmarkEnd w:id="101"/>
    <w:bookmarkStart w:name="z340" w:id="102"/>
    <w:p>
      <w:pPr>
        <w:spacing w:after="0"/>
        <w:ind w:left="0"/>
        <w:jc w:val="both"/>
      </w:pPr>
      <w:r>
        <w:rPr>
          <w:rFonts w:ascii="Times New Roman"/>
          <w:b w:val="false"/>
          <w:i w:val="false"/>
          <w:color w:val="000000"/>
          <w:sz w:val="28"/>
        </w:rPr>
        <w:t>
      негізгі капиталды сатудан түсетін түсімдер – 0 теңге;</w:t>
      </w:r>
    </w:p>
    <w:bookmarkEnd w:id="102"/>
    <w:bookmarkStart w:name="z341" w:id="103"/>
    <w:p>
      <w:pPr>
        <w:spacing w:after="0"/>
        <w:ind w:left="0"/>
        <w:jc w:val="both"/>
      </w:pPr>
      <w:r>
        <w:rPr>
          <w:rFonts w:ascii="Times New Roman"/>
          <w:b w:val="false"/>
          <w:i w:val="false"/>
          <w:color w:val="000000"/>
          <w:sz w:val="28"/>
        </w:rPr>
        <w:t>
      трансферттер түсімі – 17 077 мың теңге;</w:t>
      </w:r>
    </w:p>
    <w:bookmarkEnd w:id="103"/>
    <w:bookmarkStart w:name="z342" w:id="104"/>
    <w:p>
      <w:pPr>
        <w:spacing w:after="0"/>
        <w:ind w:left="0"/>
        <w:jc w:val="both"/>
      </w:pPr>
      <w:r>
        <w:rPr>
          <w:rFonts w:ascii="Times New Roman"/>
          <w:b w:val="false"/>
          <w:i w:val="false"/>
          <w:color w:val="000000"/>
          <w:sz w:val="28"/>
        </w:rPr>
        <w:t>
      2) шығындар – 26 751 мың теңге;</w:t>
      </w:r>
    </w:p>
    <w:bookmarkEnd w:id="104"/>
    <w:bookmarkStart w:name="z343" w:id="105"/>
    <w:p>
      <w:pPr>
        <w:spacing w:after="0"/>
        <w:ind w:left="0"/>
        <w:jc w:val="both"/>
      </w:pPr>
      <w:r>
        <w:rPr>
          <w:rFonts w:ascii="Times New Roman"/>
          <w:b w:val="false"/>
          <w:i w:val="false"/>
          <w:color w:val="000000"/>
          <w:sz w:val="28"/>
        </w:rPr>
        <w:t>
      3) таза бюджеттік кредиттеу – 0 теңге, оның ішінде:</w:t>
      </w:r>
    </w:p>
    <w:bookmarkEnd w:id="105"/>
    <w:bookmarkStart w:name="z344" w:id="106"/>
    <w:p>
      <w:pPr>
        <w:spacing w:after="0"/>
        <w:ind w:left="0"/>
        <w:jc w:val="both"/>
      </w:pPr>
      <w:r>
        <w:rPr>
          <w:rFonts w:ascii="Times New Roman"/>
          <w:b w:val="false"/>
          <w:i w:val="false"/>
          <w:color w:val="000000"/>
          <w:sz w:val="28"/>
        </w:rPr>
        <w:t>
      бюджеттік кредиттер – 0 теңге;</w:t>
      </w:r>
    </w:p>
    <w:bookmarkEnd w:id="106"/>
    <w:bookmarkStart w:name="z345" w:id="107"/>
    <w:p>
      <w:pPr>
        <w:spacing w:after="0"/>
        <w:ind w:left="0"/>
        <w:jc w:val="both"/>
      </w:pPr>
      <w:r>
        <w:rPr>
          <w:rFonts w:ascii="Times New Roman"/>
          <w:b w:val="false"/>
          <w:i w:val="false"/>
          <w:color w:val="000000"/>
          <w:sz w:val="28"/>
        </w:rPr>
        <w:t>
      бюджеттік кредиттерді өтеу – 0 теңге;</w:t>
      </w:r>
    </w:p>
    <w:bookmarkEnd w:id="107"/>
    <w:bookmarkStart w:name="z346" w:id="108"/>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08"/>
    <w:bookmarkStart w:name="z347" w:id="109"/>
    <w:p>
      <w:pPr>
        <w:spacing w:after="0"/>
        <w:ind w:left="0"/>
        <w:jc w:val="both"/>
      </w:pPr>
      <w:r>
        <w:rPr>
          <w:rFonts w:ascii="Times New Roman"/>
          <w:b w:val="false"/>
          <w:i w:val="false"/>
          <w:color w:val="000000"/>
          <w:sz w:val="28"/>
        </w:rPr>
        <w:t>
      қаржы активтерін сатып алу – 0 теңге;</w:t>
      </w:r>
    </w:p>
    <w:bookmarkEnd w:id="109"/>
    <w:bookmarkStart w:name="z348" w:id="110"/>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10"/>
    <w:bookmarkStart w:name="z349" w:id="111"/>
    <w:p>
      <w:pPr>
        <w:spacing w:after="0"/>
        <w:ind w:left="0"/>
        <w:jc w:val="both"/>
      </w:pPr>
      <w:r>
        <w:rPr>
          <w:rFonts w:ascii="Times New Roman"/>
          <w:b w:val="false"/>
          <w:i w:val="false"/>
          <w:color w:val="000000"/>
          <w:sz w:val="28"/>
        </w:rPr>
        <w:t>
      5) бюджет тапшылығы (профициті) – 0 теңге;</w:t>
      </w:r>
    </w:p>
    <w:bookmarkEnd w:id="111"/>
    <w:bookmarkStart w:name="z350" w:id="112"/>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112"/>
    <w:bookmarkStart w:name="z351" w:id="113"/>
    <w:p>
      <w:pPr>
        <w:spacing w:after="0"/>
        <w:ind w:left="0"/>
        <w:jc w:val="both"/>
      </w:pPr>
      <w:r>
        <w:rPr>
          <w:rFonts w:ascii="Times New Roman"/>
          <w:b w:val="false"/>
          <w:i w:val="false"/>
          <w:color w:val="000000"/>
          <w:sz w:val="28"/>
        </w:rPr>
        <w:t>
      қарыздар түсімі – 0 теңге;</w:t>
      </w:r>
    </w:p>
    <w:bookmarkEnd w:id="113"/>
    <w:bookmarkStart w:name="z352" w:id="114"/>
    <w:p>
      <w:pPr>
        <w:spacing w:after="0"/>
        <w:ind w:left="0"/>
        <w:jc w:val="both"/>
      </w:pPr>
      <w:r>
        <w:rPr>
          <w:rFonts w:ascii="Times New Roman"/>
          <w:b w:val="false"/>
          <w:i w:val="false"/>
          <w:color w:val="000000"/>
          <w:sz w:val="28"/>
        </w:rPr>
        <w:t>
      қарыздарды өтеу – 0 теңге;</w:t>
      </w:r>
    </w:p>
    <w:bookmarkEnd w:id="114"/>
    <w:bookmarkStart w:name="z353" w:id="115"/>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Шемонаиха аудандық мәслихатының 20.11.2018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17" w:id="116"/>
    <w:p>
      <w:pPr>
        <w:spacing w:after="0"/>
        <w:ind w:left="0"/>
        <w:jc w:val="both"/>
      </w:pPr>
      <w:r>
        <w:rPr>
          <w:rFonts w:ascii="Times New Roman"/>
          <w:b w:val="false"/>
          <w:i w:val="false"/>
          <w:color w:val="000000"/>
          <w:sz w:val="28"/>
        </w:rPr>
        <w:t xml:space="preserve">
      13. Выдриха ауылдық округінің бюджетінде 15394 мың теңге сомасында 2018 жылға арналған ауылдық округ бюджетіне аудандық бюджеттен берілетін бюджеттік субвенциялар көлемі ескерілсін. </w:t>
      </w:r>
    </w:p>
    <w:bookmarkEnd w:id="116"/>
    <w:bookmarkStart w:name="z118"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2018-2020 жылдарға арналған Шемонаиха ауданы Зевакино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17"/>
    <w:bookmarkStart w:name="z354" w:id="118"/>
    <w:p>
      <w:pPr>
        <w:spacing w:after="0"/>
        <w:ind w:left="0"/>
        <w:jc w:val="both"/>
      </w:pPr>
      <w:r>
        <w:rPr>
          <w:rFonts w:ascii="Times New Roman"/>
          <w:b w:val="false"/>
          <w:i w:val="false"/>
          <w:color w:val="000000"/>
          <w:sz w:val="28"/>
        </w:rPr>
        <w:t>
      1) кірістер – 33 113 мың теңге, оның ішінде:</w:t>
      </w:r>
    </w:p>
    <w:bookmarkEnd w:id="118"/>
    <w:bookmarkStart w:name="z355" w:id="119"/>
    <w:p>
      <w:pPr>
        <w:spacing w:after="0"/>
        <w:ind w:left="0"/>
        <w:jc w:val="both"/>
      </w:pPr>
      <w:r>
        <w:rPr>
          <w:rFonts w:ascii="Times New Roman"/>
          <w:b w:val="false"/>
          <w:i w:val="false"/>
          <w:color w:val="000000"/>
          <w:sz w:val="28"/>
        </w:rPr>
        <w:t>
      салықтық түсімдер – 16 399 мың теңге;</w:t>
      </w:r>
    </w:p>
    <w:bookmarkEnd w:id="119"/>
    <w:bookmarkStart w:name="z356" w:id="120"/>
    <w:p>
      <w:pPr>
        <w:spacing w:after="0"/>
        <w:ind w:left="0"/>
        <w:jc w:val="both"/>
      </w:pPr>
      <w:r>
        <w:rPr>
          <w:rFonts w:ascii="Times New Roman"/>
          <w:b w:val="false"/>
          <w:i w:val="false"/>
          <w:color w:val="000000"/>
          <w:sz w:val="28"/>
        </w:rPr>
        <w:t>
      салықтық емес түсімдер – 3 257 мың теңге;</w:t>
      </w:r>
    </w:p>
    <w:bookmarkEnd w:id="120"/>
    <w:bookmarkStart w:name="z357" w:id="121"/>
    <w:p>
      <w:pPr>
        <w:spacing w:after="0"/>
        <w:ind w:left="0"/>
        <w:jc w:val="both"/>
      </w:pPr>
      <w:r>
        <w:rPr>
          <w:rFonts w:ascii="Times New Roman"/>
          <w:b w:val="false"/>
          <w:i w:val="false"/>
          <w:color w:val="000000"/>
          <w:sz w:val="28"/>
        </w:rPr>
        <w:t>
      негізгі капиталды сатудан түсетін түсімдер – 0 теңге;</w:t>
      </w:r>
    </w:p>
    <w:bookmarkEnd w:id="121"/>
    <w:bookmarkStart w:name="z358" w:id="122"/>
    <w:p>
      <w:pPr>
        <w:spacing w:after="0"/>
        <w:ind w:left="0"/>
        <w:jc w:val="both"/>
      </w:pPr>
      <w:r>
        <w:rPr>
          <w:rFonts w:ascii="Times New Roman"/>
          <w:b w:val="false"/>
          <w:i w:val="false"/>
          <w:color w:val="000000"/>
          <w:sz w:val="28"/>
        </w:rPr>
        <w:t>
      трансферттер түсімі – 13 457 мың теңге;</w:t>
      </w:r>
    </w:p>
    <w:bookmarkEnd w:id="122"/>
    <w:bookmarkStart w:name="z359" w:id="123"/>
    <w:p>
      <w:pPr>
        <w:spacing w:after="0"/>
        <w:ind w:left="0"/>
        <w:jc w:val="both"/>
      </w:pPr>
      <w:r>
        <w:rPr>
          <w:rFonts w:ascii="Times New Roman"/>
          <w:b w:val="false"/>
          <w:i w:val="false"/>
          <w:color w:val="000000"/>
          <w:sz w:val="28"/>
        </w:rPr>
        <w:t>
      2) шығындар –33 113 мың теңге;</w:t>
      </w:r>
    </w:p>
    <w:bookmarkEnd w:id="123"/>
    <w:bookmarkStart w:name="z360" w:id="124"/>
    <w:p>
      <w:pPr>
        <w:spacing w:after="0"/>
        <w:ind w:left="0"/>
        <w:jc w:val="both"/>
      </w:pPr>
      <w:r>
        <w:rPr>
          <w:rFonts w:ascii="Times New Roman"/>
          <w:b w:val="false"/>
          <w:i w:val="false"/>
          <w:color w:val="000000"/>
          <w:sz w:val="28"/>
        </w:rPr>
        <w:t>
      3) таза бюджеттік кредиттеу – 0 теңге, оның ішінде:</w:t>
      </w:r>
    </w:p>
    <w:bookmarkEnd w:id="124"/>
    <w:bookmarkStart w:name="z361" w:id="125"/>
    <w:p>
      <w:pPr>
        <w:spacing w:after="0"/>
        <w:ind w:left="0"/>
        <w:jc w:val="both"/>
      </w:pPr>
      <w:r>
        <w:rPr>
          <w:rFonts w:ascii="Times New Roman"/>
          <w:b w:val="false"/>
          <w:i w:val="false"/>
          <w:color w:val="000000"/>
          <w:sz w:val="28"/>
        </w:rPr>
        <w:t>
      бюджеттік кредиттер – 0 теңге;</w:t>
      </w:r>
    </w:p>
    <w:bookmarkEnd w:id="125"/>
    <w:bookmarkStart w:name="z362" w:id="126"/>
    <w:p>
      <w:pPr>
        <w:spacing w:after="0"/>
        <w:ind w:left="0"/>
        <w:jc w:val="both"/>
      </w:pPr>
      <w:r>
        <w:rPr>
          <w:rFonts w:ascii="Times New Roman"/>
          <w:b w:val="false"/>
          <w:i w:val="false"/>
          <w:color w:val="000000"/>
          <w:sz w:val="28"/>
        </w:rPr>
        <w:t>
      бюджеттік кредиттерді өтеу – 0 теңге;</w:t>
      </w:r>
    </w:p>
    <w:bookmarkEnd w:id="126"/>
    <w:bookmarkStart w:name="z363" w:id="127"/>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7"/>
    <w:bookmarkStart w:name="z364" w:id="128"/>
    <w:p>
      <w:pPr>
        <w:spacing w:after="0"/>
        <w:ind w:left="0"/>
        <w:jc w:val="both"/>
      </w:pPr>
      <w:r>
        <w:rPr>
          <w:rFonts w:ascii="Times New Roman"/>
          <w:b w:val="false"/>
          <w:i w:val="false"/>
          <w:color w:val="000000"/>
          <w:sz w:val="28"/>
        </w:rPr>
        <w:t>
      қаржы активтерін сатып алу – 0 теңге;</w:t>
      </w:r>
    </w:p>
    <w:bookmarkEnd w:id="128"/>
    <w:bookmarkStart w:name="z365" w:id="12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9"/>
    <w:bookmarkStart w:name="z366" w:id="130"/>
    <w:p>
      <w:pPr>
        <w:spacing w:after="0"/>
        <w:ind w:left="0"/>
        <w:jc w:val="both"/>
      </w:pPr>
      <w:r>
        <w:rPr>
          <w:rFonts w:ascii="Times New Roman"/>
          <w:b w:val="false"/>
          <w:i w:val="false"/>
          <w:color w:val="000000"/>
          <w:sz w:val="28"/>
        </w:rPr>
        <w:t>
      5) бюджет тапшылығы (профициті) – 0 теңге;</w:t>
      </w:r>
    </w:p>
    <w:bookmarkEnd w:id="130"/>
    <w:bookmarkStart w:name="z367" w:id="131"/>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131"/>
    <w:bookmarkStart w:name="z368" w:id="132"/>
    <w:p>
      <w:pPr>
        <w:spacing w:after="0"/>
        <w:ind w:left="0"/>
        <w:jc w:val="both"/>
      </w:pPr>
      <w:r>
        <w:rPr>
          <w:rFonts w:ascii="Times New Roman"/>
          <w:b w:val="false"/>
          <w:i w:val="false"/>
          <w:color w:val="000000"/>
          <w:sz w:val="28"/>
        </w:rPr>
        <w:t>
      қарыздар түсімі – 0 теңге;</w:t>
      </w:r>
    </w:p>
    <w:bookmarkEnd w:id="132"/>
    <w:bookmarkStart w:name="z369" w:id="133"/>
    <w:p>
      <w:pPr>
        <w:spacing w:after="0"/>
        <w:ind w:left="0"/>
        <w:jc w:val="both"/>
      </w:pPr>
      <w:r>
        <w:rPr>
          <w:rFonts w:ascii="Times New Roman"/>
          <w:b w:val="false"/>
          <w:i w:val="false"/>
          <w:color w:val="000000"/>
          <w:sz w:val="28"/>
        </w:rPr>
        <w:t>
      қарыздарды өтеу – 0 теңге;</w:t>
      </w:r>
    </w:p>
    <w:bookmarkEnd w:id="133"/>
    <w:bookmarkStart w:name="z370" w:id="13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Шығыс Қазақстан облысы Шемонаиха аудандық мәслихатының 20.11.2018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36" w:id="135"/>
    <w:p>
      <w:pPr>
        <w:spacing w:after="0"/>
        <w:ind w:left="0"/>
        <w:jc w:val="both"/>
      </w:pPr>
      <w:r>
        <w:rPr>
          <w:rFonts w:ascii="Times New Roman"/>
          <w:b w:val="false"/>
          <w:i w:val="false"/>
          <w:color w:val="000000"/>
          <w:sz w:val="28"/>
        </w:rPr>
        <w:t xml:space="preserve">
      15. Зевакино ауылдық округінің бюджетінде 10472 мың теңге сомасында 2018 жылға арналған ауылдық округ бюджетіне аудандық бюджеттен берілетін бюджеттік субвенциялар көлемі ескерілсін. </w:t>
      </w:r>
    </w:p>
    <w:bookmarkEnd w:id="135"/>
    <w:bookmarkStart w:name="z137" w:id="136"/>
    <w:p>
      <w:pPr>
        <w:spacing w:after="0"/>
        <w:ind w:left="0"/>
        <w:jc w:val="both"/>
      </w:pPr>
      <w:r>
        <w:rPr>
          <w:rFonts w:ascii="Times New Roman"/>
          <w:b w:val="false"/>
          <w:i w:val="false"/>
          <w:color w:val="000000"/>
          <w:sz w:val="28"/>
        </w:rPr>
        <w:t>
      16. Осы шешім 2018 жылғы 1 қаңтардан бастап қолданысқа енеді.</w:t>
      </w:r>
    </w:p>
    <w:bookmarkEnd w:id="1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Бектұрсынов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 қосымша</w:t>
            </w:r>
          </w:p>
        </w:tc>
      </w:tr>
    </w:tbl>
    <w:bookmarkStart w:name="z139" w:id="137"/>
    <w:p>
      <w:pPr>
        <w:spacing w:after="0"/>
        <w:ind w:left="0"/>
        <w:jc w:val="left"/>
      </w:pPr>
      <w:r>
        <w:rPr>
          <w:rFonts w:ascii="Times New Roman"/>
          <w:b/>
          <w:i w:val="false"/>
          <w:color w:val="000000"/>
        </w:rPr>
        <w:t xml:space="preserve"> 2018 жылға арналған Шемонаиха ауданы Шемонаиха қаласының бюджеті</w:t>
      </w:r>
    </w:p>
    <w:bookmarkEnd w:id="137"/>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Шемонаиха аудандық мәслихатының 20.11.2018 </w:t>
      </w:r>
      <w:r>
        <w:rPr>
          <w:rFonts w:ascii="Times New Roman"/>
          <w:b w:val="false"/>
          <w:i w:val="false"/>
          <w:color w:val="ff0000"/>
          <w:sz w:val="28"/>
        </w:rPr>
        <w:t>№ 30/2-VI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304020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қаланың) бюджетінен түсетін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2 қосымша</w:t>
            </w:r>
          </w:p>
        </w:tc>
      </w:tr>
    </w:tbl>
    <w:bookmarkStart w:name="z141" w:id="138"/>
    <w:p>
      <w:pPr>
        <w:spacing w:after="0"/>
        <w:ind w:left="0"/>
        <w:jc w:val="left"/>
      </w:pPr>
      <w:r>
        <w:rPr>
          <w:rFonts w:ascii="Times New Roman"/>
          <w:b/>
          <w:i w:val="false"/>
          <w:color w:val="000000"/>
        </w:rPr>
        <w:t xml:space="preserve"> 2019 жылға арналған Шемонаиха ауданы Шемонаиха қаласының бюджеті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83"/>
        <w:gridCol w:w="399"/>
        <w:gridCol w:w="1651"/>
        <w:gridCol w:w="1651"/>
        <w:gridCol w:w="3831"/>
        <w:gridCol w:w="29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318405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3 қосымша</w:t>
            </w:r>
          </w:p>
        </w:tc>
      </w:tr>
    </w:tbl>
    <w:bookmarkStart w:name="z143" w:id="139"/>
    <w:p>
      <w:pPr>
        <w:spacing w:after="0"/>
        <w:ind w:left="0"/>
        <w:jc w:val="left"/>
      </w:pPr>
      <w:r>
        <w:rPr>
          <w:rFonts w:ascii="Times New Roman"/>
          <w:b/>
          <w:i w:val="false"/>
          <w:color w:val="000000"/>
        </w:rPr>
        <w:t xml:space="preserve"> 2020 жылға арналған Шемонаиха ауданы Шемонаиха қаласының бюджеті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174"/>
        <w:gridCol w:w="1594"/>
        <w:gridCol w:w="1595"/>
        <w:gridCol w:w="3701"/>
        <w:gridCol w:w="28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319405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153519</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74918</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74918</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78601</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54054</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319405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56099</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56099</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56099</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4 қосымша</w:t>
            </w:r>
          </w:p>
        </w:tc>
      </w:tr>
    </w:tbl>
    <w:bookmarkStart w:name="z145" w:id="140"/>
    <w:p>
      <w:pPr>
        <w:spacing w:after="0"/>
        <w:ind w:left="0"/>
        <w:jc w:val="left"/>
      </w:pPr>
      <w:r>
        <w:rPr>
          <w:rFonts w:ascii="Times New Roman"/>
          <w:b/>
          <w:i w:val="false"/>
          <w:color w:val="000000"/>
        </w:rPr>
        <w:t xml:space="preserve"> 2018 жылға арналған Шемонаиха ауданы Первомайский кентінің бюджеті</w:t>
      </w:r>
    </w:p>
    <w:bookmarkEnd w:id="140"/>
    <w:p>
      <w:pPr>
        <w:spacing w:after="0"/>
        <w:ind w:left="0"/>
        <w:jc w:val="both"/>
      </w:pPr>
      <w:r>
        <w:rPr>
          <w:rFonts w:ascii="Times New Roman"/>
          <w:b w:val="false"/>
          <w:i w:val="false"/>
          <w:color w:val="ff0000"/>
          <w:sz w:val="28"/>
        </w:rPr>
        <w:t xml:space="preserve">
      Ескерту. 4-қосымша жаңа редакцияда - Шығыс Қазақстан облысы Шемонаиха аудандық мәслихатының 20.11.2018 </w:t>
      </w:r>
      <w:r>
        <w:rPr>
          <w:rFonts w:ascii="Times New Roman"/>
          <w:b w:val="false"/>
          <w:i w:val="false"/>
          <w:color w:val="ff0000"/>
          <w:sz w:val="28"/>
        </w:rPr>
        <w:t>№ 30/2-VI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қаланың) бюджетінен түсетін трансферттер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5 қосымша</w:t>
            </w:r>
          </w:p>
        </w:tc>
      </w:tr>
    </w:tbl>
    <w:bookmarkStart w:name="z147" w:id="141"/>
    <w:p>
      <w:pPr>
        <w:spacing w:after="0"/>
        <w:ind w:left="0"/>
        <w:jc w:val="left"/>
      </w:pPr>
      <w:r>
        <w:rPr>
          <w:rFonts w:ascii="Times New Roman"/>
          <w:b/>
          <w:i w:val="false"/>
          <w:color w:val="000000"/>
        </w:rPr>
        <w:t xml:space="preserve"> 2019 жылға арналған Шемонаиха ауданы Первомайский кентінің бюджеті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6 қосымша</w:t>
            </w:r>
          </w:p>
        </w:tc>
      </w:tr>
    </w:tbl>
    <w:bookmarkStart w:name="z149" w:id="142"/>
    <w:p>
      <w:pPr>
        <w:spacing w:after="0"/>
        <w:ind w:left="0"/>
        <w:jc w:val="left"/>
      </w:pPr>
      <w:r>
        <w:rPr>
          <w:rFonts w:ascii="Times New Roman"/>
          <w:b/>
          <w:i w:val="false"/>
          <w:color w:val="000000"/>
        </w:rPr>
        <w:t xml:space="preserve"> 2020 жылға арналған Шемонаиха ауданы Первомайский кентінің бюджеті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7 қосымша</w:t>
            </w:r>
          </w:p>
        </w:tc>
      </w:tr>
    </w:tbl>
    <w:bookmarkStart w:name="z151" w:id="143"/>
    <w:p>
      <w:pPr>
        <w:spacing w:after="0"/>
        <w:ind w:left="0"/>
        <w:jc w:val="left"/>
      </w:pPr>
      <w:r>
        <w:rPr>
          <w:rFonts w:ascii="Times New Roman"/>
          <w:b/>
          <w:i w:val="false"/>
          <w:color w:val="000000"/>
        </w:rPr>
        <w:t xml:space="preserve"> 2018 жылға арналған Шемонаиха ауданы Усть-Таловка кентінің бюджеті</w:t>
      </w:r>
    </w:p>
    <w:bookmarkEnd w:id="143"/>
    <w:p>
      <w:pPr>
        <w:spacing w:after="0"/>
        <w:ind w:left="0"/>
        <w:jc w:val="both"/>
      </w:pPr>
      <w:r>
        <w:rPr>
          <w:rFonts w:ascii="Times New Roman"/>
          <w:b w:val="false"/>
          <w:i w:val="false"/>
          <w:color w:val="ff0000"/>
          <w:sz w:val="28"/>
        </w:rPr>
        <w:t xml:space="preserve">
      Ескерту. 7-қосымша жаңа редакцияда - Шығыс Қазақстан облысы Шемонаиха аудандық мәслихатының 20.11.2018 </w:t>
      </w:r>
      <w:r>
        <w:rPr>
          <w:rFonts w:ascii="Times New Roman"/>
          <w:b w:val="false"/>
          <w:i w:val="false"/>
          <w:color w:val="ff0000"/>
          <w:sz w:val="28"/>
        </w:rPr>
        <w:t>№ 30/2-VI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779"/>
        <w:gridCol w:w="1146"/>
        <w:gridCol w:w="3588"/>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103729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103729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түсетін трансферттер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8 қосымша</w:t>
            </w:r>
          </w:p>
        </w:tc>
      </w:tr>
    </w:tbl>
    <w:bookmarkStart w:name="z153" w:id="144"/>
    <w:p>
      <w:pPr>
        <w:spacing w:after="0"/>
        <w:ind w:left="0"/>
        <w:jc w:val="left"/>
      </w:pPr>
      <w:r>
        <w:rPr>
          <w:rFonts w:ascii="Times New Roman"/>
          <w:b/>
          <w:i w:val="false"/>
          <w:color w:val="000000"/>
        </w:rPr>
        <w:t xml:space="preserve"> 2019 жылға арналған Шемонаиха ауданы Усть-Таловка кентінің бюджеті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83"/>
        <w:gridCol w:w="399"/>
        <w:gridCol w:w="1651"/>
        <w:gridCol w:w="1651"/>
        <w:gridCol w:w="3831"/>
        <w:gridCol w:w="29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9 қосымша</w:t>
            </w:r>
          </w:p>
        </w:tc>
      </w:tr>
    </w:tbl>
    <w:bookmarkStart w:name="z155" w:id="145"/>
    <w:p>
      <w:pPr>
        <w:spacing w:after="0"/>
        <w:ind w:left="0"/>
        <w:jc w:val="left"/>
      </w:pPr>
      <w:r>
        <w:rPr>
          <w:rFonts w:ascii="Times New Roman"/>
          <w:b/>
          <w:i w:val="false"/>
          <w:color w:val="000000"/>
        </w:rPr>
        <w:t xml:space="preserve"> 2020 жылға арналған Шемонаиха ауданы Усть-Таловка кентінің бюджеті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83"/>
        <w:gridCol w:w="399"/>
        <w:gridCol w:w="1651"/>
        <w:gridCol w:w="1651"/>
        <w:gridCol w:w="3831"/>
        <w:gridCol w:w="29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Шемонаиха ауданы Вавилон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Шемонаиха аудандық мәслихатының 20.11.2018 </w:t>
      </w:r>
      <w:r>
        <w:rPr>
          <w:rFonts w:ascii="Times New Roman"/>
          <w:b w:val="false"/>
          <w:i w:val="false"/>
          <w:color w:val="ff0000"/>
          <w:sz w:val="28"/>
        </w:rPr>
        <w:t>№ 30/2-VI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940"/>
        <w:gridCol w:w="1060"/>
        <w:gridCol w:w="4536"/>
        <w:gridCol w:w="3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қаланың) бюджетінен түсетін трансферттер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11 қосымша</w:t>
            </w:r>
          </w:p>
        </w:tc>
      </w:tr>
    </w:tbl>
    <w:bookmarkStart w:name="z159" w:id="146"/>
    <w:p>
      <w:pPr>
        <w:spacing w:after="0"/>
        <w:ind w:left="0"/>
        <w:jc w:val="left"/>
      </w:pPr>
      <w:r>
        <w:rPr>
          <w:rFonts w:ascii="Times New Roman"/>
          <w:b/>
          <w:i w:val="false"/>
          <w:color w:val="000000"/>
        </w:rPr>
        <w:t xml:space="preserve"> Шемонаиха ауданы Вавилон ауылдық округінің 2019 жылға арналған бюджеті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түсуі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12 қосымша</w:t>
            </w:r>
          </w:p>
        </w:tc>
      </w:tr>
    </w:tbl>
    <w:bookmarkStart w:name="z161" w:id="147"/>
    <w:p>
      <w:pPr>
        <w:spacing w:after="0"/>
        <w:ind w:left="0"/>
        <w:jc w:val="left"/>
      </w:pPr>
      <w:r>
        <w:rPr>
          <w:rFonts w:ascii="Times New Roman"/>
          <w:b/>
          <w:i w:val="false"/>
          <w:color w:val="000000"/>
        </w:rPr>
        <w:t xml:space="preserve"> Шемонаиха ауданы Вавилон ауылдық округінің 2020 жылға арналған бюджеті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түсуі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Шемонаиха ауданы Верх-Уба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Шығыс Қазақстан облысы Шемонаиха аудандық мәслихатының 20.11.2018 </w:t>
      </w:r>
      <w:r>
        <w:rPr>
          <w:rFonts w:ascii="Times New Roman"/>
          <w:b w:val="false"/>
          <w:i w:val="false"/>
          <w:color w:val="ff0000"/>
          <w:sz w:val="28"/>
        </w:rPr>
        <w:t>№ 30/2-VI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2153"/>
        <w:gridCol w:w="1176"/>
        <w:gridCol w:w="3682"/>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түсетін трансферттер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14 қосымша</w:t>
            </w:r>
          </w:p>
        </w:tc>
      </w:tr>
    </w:tbl>
    <w:bookmarkStart w:name="z165" w:id="148"/>
    <w:p>
      <w:pPr>
        <w:spacing w:after="0"/>
        <w:ind w:left="0"/>
        <w:jc w:val="left"/>
      </w:pPr>
      <w:r>
        <w:rPr>
          <w:rFonts w:ascii="Times New Roman"/>
          <w:b/>
          <w:i w:val="false"/>
          <w:color w:val="000000"/>
        </w:rPr>
        <w:t xml:space="preserve"> Шемонаиха ауданы Верх-Уба ауылдық округінің 2019 жылға арналған бюджеті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түсуі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15 қосымша</w:t>
            </w:r>
          </w:p>
        </w:tc>
      </w:tr>
    </w:tbl>
    <w:bookmarkStart w:name="z167" w:id="149"/>
    <w:p>
      <w:pPr>
        <w:spacing w:after="0"/>
        <w:ind w:left="0"/>
        <w:jc w:val="left"/>
      </w:pPr>
      <w:r>
        <w:rPr>
          <w:rFonts w:ascii="Times New Roman"/>
          <w:b/>
          <w:i w:val="false"/>
          <w:color w:val="000000"/>
        </w:rPr>
        <w:t xml:space="preserve"> Шемонаиха ауданы Верх-Уба ауылдық округінің 2020 жылға арналған бюджеті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түсуі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Шемонаиха ауданы Выдриха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Шығыс Қазақстан облысы Шемонаиха аудандық мәслихатының 20.11.2018 </w:t>
      </w:r>
      <w:r>
        <w:rPr>
          <w:rFonts w:ascii="Times New Roman"/>
          <w:b w:val="false"/>
          <w:i w:val="false"/>
          <w:color w:val="ff0000"/>
          <w:sz w:val="28"/>
        </w:rPr>
        <w:t>№ 30/2-VI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2212"/>
        <w:gridCol w:w="1209"/>
        <w:gridCol w:w="3782"/>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түсетін трансферттер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абаттандыру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17 қосымша</w:t>
            </w:r>
          </w:p>
        </w:tc>
      </w:tr>
    </w:tbl>
    <w:bookmarkStart w:name="z171" w:id="150"/>
    <w:p>
      <w:pPr>
        <w:spacing w:after="0"/>
        <w:ind w:left="0"/>
        <w:jc w:val="left"/>
      </w:pPr>
      <w:r>
        <w:rPr>
          <w:rFonts w:ascii="Times New Roman"/>
          <w:b/>
          <w:i w:val="false"/>
          <w:color w:val="000000"/>
        </w:rPr>
        <w:t xml:space="preserve"> Шемонаиха ауданы Выдриха ауылдық округінің 2019 жылға арналған бюджеті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түсуі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18 қосымша</w:t>
            </w:r>
          </w:p>
        </w:tc>
      </w:tr>
    </w:tbl>
    <w:bookmarkStart w:name="z173" w:id="151"/>
    <w:p>
      <w:pPr>
        <w:spacing w:after="0"/>
        <w:ind w:left="0"/>
        <w:jc w:val="left"/>
      </w:pPr>
      <w:r>
        <w:rPr>
          <w:rFonts w:ascii="Times New Roman"/>
          <w:b/>
          <w:i w:val="false"/>
          <w:color w:val="000000"/>
        </w:rPr>
        <w:t xml:space="preserve"> Шемонаиха ауданы Выдриха ауылдық округінің 2020 жылға арналған бюджеті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түсуі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Шемонаиха ауданы Зевакино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Шығыс Қазақстан облысы Шемонаиха аудандық мәслихатының 20.11.2018 </w:t>
      </w:r>
      <w:r>
        <w:rPr>
          <w:rFonts w:ascii="Times New Roman"/>
          <w:b w:val="false"/>
          <w:i w:val="false"/>
          <w:color w:val="ff0000"/>
          <w:sz w:val="28"/>
        </w:rPr>
        <w:t>№ 30/2-VI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1240"/>
        <w:gridCol w:w="678"/>
        <w:gridCol w:w="7335"/>
        <w:gridCol w:w="2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кос-пағанда,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түсетін трансферттер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20 қосымша</w:t>
            </w:r>
          </w:p>
        </w:tc>
      </w:tr>
    </w:tbl>
    <w:bookmarkStart w:name="z177" w:id="152"/>
    <w:p>
      <w:pPr>
        <w:spacing w:after="0"/>
        <w:ind w:left="0"/>
        <w:jc w:val="left"/>
      </w:pPr>
      <w:r>
        <w:rPr>
          <w:rFonts w:ascii="Times New Roman"/>
          <w:b/>
          <w:i w:val="false"/>
          <w:color w:val="000000"/>
        </w:rPr>
        <w:t xml:space="preserve"> Шемонаиха ауданы Зевакино ауылдық округінің 2019 жылға арналған бюджеті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түсуі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қаланың) бюджетінен трасферттер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20/2-VI шешіміне </w:t>
            </w:r>
            <w:r>
              <w:br/>
            </w:r>
            <w:r>
              <w:rPr>
                <w:rFonts w:ascii="Times New Roman"/>
                <w:b w:val="false"/>
                <w:i w:val="false"/>
                <w:color w:val="000000"/>
                <w:sz w:val="20"/>
              </w:rPr>
              <w:t>21 қосымша</w:t>
            </w:r>
          </w:p>
        </w:tc>
      </w:tr>
    </w:tbl>
    <w:bookmarkStart w:name="z179" w:id="153"/>
    <w:p>
      <w:pPr>
        <w:spacing w:after="0"/>
        <w:ind w:left="0"/>
        <w:jc w:val="left"/>
      </w:pPr>
      <w:r>
        <w:rPr>
          <w:rFonts w:ascii="Times New Roman"/>
          <w:b/>
          <w:i w:val="false"/>
          <w:color w:val="000000"/>
        </w:rPr>
        <w:t xml:space="preserve"> Шемонаиха ауданы Зевакино ауылдық округінің 2020 жылға арналған бюджеті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түсуі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қаланың) бюджетінен трасферттер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қызметтерін орындайтын өкілдік, атқарушы және басқа да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