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e6b04" w14:textId="84e6b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2016 жылғы 29 наурыздағы № 80 "Коммуналдық мүлікті иеліктен айыру түрлерін таңдау жөніндегі өлшемшарттарды айқындау туралы" қаулысына өзгеріс енгізу туралы</w:t>
      </w:r>
    </w:p>
    <w:p>
      <w:pPr>
        <w:spacing w:after="0"/>
        <w:ind w:left="0"/>
        <w:jc w:val="both"/>
      </w:pPr>
      <w:r>
        <w:rPr>
          <w:rFonts w:ascii="Times New Roman"/>
          <w:b w:val="false"/>
          <w:i w:val="false"/>
          <w:color w:val="000000"/>
          <w:sz w:val="28"/>
        </w:rPr>
        <w:t>Батыс Қазақстан облысы әкімдігінің 2017 жылғы 27 қаңтардағы № 19 қаулысы. Батыс Қазақстан облысының Әділет департаментінде 2017 жылғы 28 ақпанда № 4693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2011 жылғы 9 тамыздағы №920 "Жекешелендіру объектілерін сату қағидасын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 жылғы 29 наурыздағы №80 "Коммуналдық мүлікті иеліктен айыру түрлерін таңдау жөніндегі өлшемшарттарды айқындау туралы" (Нормативтік құқықтық актілерді мемлекеттік тіркеу тізілімінде №4378 тіркелген, 2016 жылғы 16 мамырда "Әділет" ақпараттық-құқықтық жүйесінде жарияланған) Батыс Қазақстан облысы әкімдігінің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айқындалған коммуналдық мүлікті иеліктен айыру түрлерін таңдау жөніндегі </w:t>
      </w:r>
      <w:r>
        <w:rPr>
          <w:rFonts w:ascii="Times New Roman"/>
          <w:b w:val="false"/>
          <w:i w:val="false"/>
          <w:color w:val="000000"/>
          <w:sz w:val="28"/>
        </w:rPr>
        <w:t>өлшемшарттар</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"Батыс Қазақстан облысының қаржы басқармасы" мемлекеттік мекемесі (А.Б.Салахатдинова)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Батыс Қазақстан облысы әкімінің орынбасары Б.Т. Қонысбаеваға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2017 жылғы</w:t>
            </w:r>
            <w:r>
              <w:br/>
            </w:r>
            <w:r>
              <w:rPr>
                <w:rFonts w:ascii="Times New Roman"/>
                <w:b w:val="false"/>
                <w:i w:val="false"/>
                <w:color w:val="000000"/>
                <w:sz w:val="20"/>
              </w:rPr>
              <w:t>27 қаңтардағы №19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29 наурыздағы №80</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 қосымша</w:t>
            </w:r>
          </w:p>
        </w:tc>
      </w:tr>
    </w:tbl>
    <w:bookmarkStart w:name="z12" w:id="0"/>
    <w:p>
      <w:pPr>
        <w:spacing w:after="0"/>
        <w:ind w:left="0"/>
        <w:jc w:val="left"/>
      </w:pPr>
      <w:r>
        <w:rPr>
          <w:rFonts w:ascii="Times New Roman"/>
          <w:b/>
          <w:i w:val="false"/>
          <w:color w:val="000000"/>
        </w:rPr>
        <w:t xml:space="preserve"> Коммуналдық мүлікті иеліктен айыру түрлерін таңдау жөніндегі өлшемшарттар</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9388"/>
        <w:gridCol w:w="2076"/>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1"/>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bookmarkEnd w:id="1"/>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Өлшемшарттардың атауы</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Иеліктен айыру түрлері</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объектісін әрі қарай бақылауға мемлекет мүдделілігінің болмауы;</w:t>
            </w:r>
            <w:r>
              <w:br/>
            </w:r>
            <w:r>
              <w:rPr>
                <w:rFonts w:ascii="Times New Roman"/>
                <w:b w:val="false"/>
                <w:i w:val="false"/>
                <w:color w:val="000000"/>
                <w:sz w:val="20"/>
              </w:rPr>
              <w:t>
сауда-саттыққа қатысушылардың кең ауқымын тарту;</w:t>
            </w:r>
            <w:r>
              <w:br/>
            </w:r>
            <w:r>
              <w:rPr>
                <w:rFonts w:ascii="Times New Roman"/>
                <w:b w:val="false"/>
                <w:i w:val="false"/>
                <w:color w:val="000000"/>
                <w:sz w:val="20"/>
              </w:rPr>
              <w:t>
объектіні барынша мүмкін баға бойынша сату.</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Сауданы аукцион нысанында өткізу</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объектісінің қызмет бейінін белгілі бір уақыт кезеңіне сақтау;</w:t>
            </w:r>
            <w:r>
              <w:br/>
            </w:r>
            <w:r>
              <w:rPr>
                <w:rFonts w:ascii="Times New Roman"/>
                <w:b w:val="false"/>
                <w:i w:val="false"/>
                <w:color w:val="000000"/>
                <w:sz w:val="20"/>
              </w:rPr>
              <w:t>
объектіні барынша мүмкін баға бойынша сату.</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Сауданы коммерциялық тендер нысанында өткізу</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объектісіне белгілі бір уақыт кезеңіне мемлекеттің бақылауын сақтай отырып, қаржылық қаражатты тарту;</w:t>
            </w:r>
            <w:r>
              <w:br/>
            </w:r>
            <w:r>
              <w:rPr>
                <w:rFonts w:ascii="Times New Roman"/>
                <w:b w:val="false"/>
                <w:i w:val="false"/>
                <w:color w:val="000000"/>
                <w:sz w:val="20"/>
              </w:rPr>
              <w:t>
сенімгерлік басқарушының, жалдаушының (жалға алушының) кейіннен сатып алу құқығымен мүліктік жалдау (жалға алу) немесе сенімгерлік басқару шартының талаптарын орындауы.</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атаулы сату</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Мемлекетке тиесілі бағалы қағаздарды әрі қарай бақылауға мүдделілік болмағанда оларды сату;</w:t>
            </w:r>
            <w:r>
              <w:br/>
            </w:r>
            <w:r>
              <w:rPr>
                <w:rFonts w:ascii="Times New Roman"/>
                <w:b w:val="false"/>
                <w:i w:val="false"/>
                <w:color w:val="000000"/>
                <w:sz w:val="20"/>
              </w:rPr>
              <w:t>
сауда-саттыққа қатысушылардың кең ауқымын, оның ішінде шетелдік инвесторларды тарту;</w:t>
            </w:r>
            <w:r>
              <w:br/>
            </w:r>
            <w:r>
              <w:rPr>
                <w:rFonts w:ascii="Times New Roman"/>
                <w:b w:val="false"/>
                <w:i w:val="false"/>
                <w:color w:val="000000"/>
                <w:sz w:val="20"/>
              </w:rPr>
              <w:t>
жекешелендіру объектісінің тиісті қор биржасының биржалық сауда-саттық қағидаларына сәйкестігі.</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биржасындағы сауда-саттықтар</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Мемлекетке тиесілі акционерлік қоғамдардың акцияларына құқықты куәландыратын өтімді бағалы қағаздарды сатудың қажеттігі;</w:t>
            </w:r>
            <w:r>
              <w:br/>
            </w:r>
            <w:r>
              <w:rPr>
                <w:rFonts w:ascii="Times New Roman"/>
                <w:b w:val="false"/>
                <w:i w:val="false"/>
                <w:color w:val="000000"/>
                <w:sz w:val="20"/>
              </w:rPr>
              <w:t>
сауда-саттыққа қатысушылардың кең ауқымын, оның ішінде шетелдік инвесторларды тарту.</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бағалы қағаздарды сату</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объектісінің республикалық бюджет туралы заңда белгіленген, ағымдағы қаржы жылының 1 қаңтарынан әрекет ететін</w:t>
            </w:r>
            <w:r>
              <w:br/>
            </w:r>
            <w:r>
              <w:rPr>
                <w:rFonts w:ascii="Times New Roman"/>
                <w:b w:val="false"/>
                <w:i w:val="false"/>
                <w:color w:val="000000"/>
                <w:sz w:val="20"/>
              </w:rPr>
              <w:t>
айлық есептік көрсеткіштің 2 500 000 еселенген мөлшерінен асатын баланстық құнында;</w:t>
            </w:r>
            <w:r>
              <w:br/>
            </w:r>
            <w:r>
              <w:rPr>
                <w:rFonts w:ascii="Times New Roman"/>
                <w:b w:val="false"/>
                <w:i w:val="false"/>
                <w:color w:val="000000"/>
                <w:sz w:val="20"/>
              </w:rPr>
              <w:t>
тәуелсіз консультантты тарту.</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кезеңді рәсімдер арқылы конкурс</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Yкiметi айқындайтын, Қазақстан Республикасының мемлекеттік қауiпсiздiгiн, қоршаған табиғи ортасын қорғауды, сыртқы экономикалық жағдайын қозғайтын Объектіні сату.</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Сауда-саттықты жабық тендер нысанында өткізу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