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008de" w14:textId="1b008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2017 жылғы 13 ақпандағы № 37 қаулысы. Батыс Қазақстан облысының Әділет департаментінде 2017 жылғы 1 наурызда № 4700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2016 жылғы 6 сәуірдегі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отырып, Батыс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Батыс Қазақстан облысы әкімдігінің 2015 жылғы 24 қарашадағы </w:t>
      </w:r>
      <w:r>
        <w:rPr>
          <w:rFonts w:ascii="Times New Roman"/>
          <w:b w:val="false"/>
          <w:i w:val="false"/>
          <w:color w:val="000000"/>
          <w:sz w:val="28"/>
        </w:rPr>
        <w:t>№ 343</w:t>
      </w:r>
      <w:r>
        <w:rPr>
          <w:rFonts w:ascii="Times New Roman"/>
          <w:b w:val="false"/>
          <w:i w:val="false"/>
          <w:color w:val="000000"/>
          <w:sz w:val="28"/>
        </w:rPr>
        <w:t xml:space="preserve"> "Батыс Қазақстан облысы әкімдігінің регламентін бекіту туралы" (Нормативтік құқықтық актілерді мемлекеттік тіркеу тізілімінде №4200 тіркелген, 2016 жылы 21 қаңтарда "Орал өңірі" және "Приуралье" газеттерінде жарияланған) және 2016 жылғы 23 ақпандағы </w:t>
      </w:r>
      <w:r>
        <w:rPr>
          <w:rFonts w:ascii="Times New Roman"/>
          <w:b w:val="false"/>
          <w:i w:val="false"/>
          <w:color w:val="000000"/>
          <w:sz w:val="28"/>
        </w:rPr>
        <w:t>№41</w:t>
      </w:r>
      <w:r>
        <w:rPr>
          <w:rFonts w:ascii="Times New Roman"/>
          <w:b w:val="false"/>
          <w:i w:val="false"/>
          <w:color w:val="000000"/>
          <w:sz w:val="28"/>
        </w:rPr>
        <w:t xml:space="preserve"> "Батыс Қазақстан облысы әкімдігінің 2015 жылғы 24 қарашадағы №343 "Батыс Қазақстан облысы әкімдігінің регламентін бекіту туралы" қаулысына өзгеріс енгізу туралы" (Нормативтік құқықтық актілерді мемлекеттік тіркеу тізілімінде №4303 тіркелген, 2016 жылы 2 сәуірде "Орал өңірі" және "Приуралье" газеттерінде жарияланған)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Батыс Қазақстан облысы әкімі аппараты мемлекеттік-құқықтық жұмыстар бөлімінің басшысы (Г.Ж.Рахметова) осы қаулының әділет органдарында мемлекеттік тіркелуін,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қаулының орындалуын бақылау Батыс Қазақстан облысы әкімі аппаратының басшысы Қ.Ш.Қанаевқа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Көлгінов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