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052dd" w14:textId="43052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2016 жылғы 16 ақпандағы № 37 "Батыс Қазақстан облысы әкімінің аппараты" мемлекеттік мекемесінің және жергілікті бюджеттен қаржыланатын облыстық атқарушы органдардың "Б" корпусы мемлекеттік әкімшілік қызметшілерінің қызметін бағалау әдістемесін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2017 жылғы 24 ақпандағы № 53 қаулысы. Батыс Қазақстан облысының Әділет департаментінде 2017 жылғы 15 наурызда № 4719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 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Батыс Қазақстан облысы әкімдігінің 2016 жылғы 16 ақпандағы №37 "Батыс Қазақстан облысы әкімінің аппараты" мемлекеттік мекемесінің және жергілікті бюджеттен қаржыланатын облыстық атқарушы органдардың "Б" корпусы мемлекеттік әкімшілік қызметшілерінің қызметін бағалау әдістемесін бекіту туралы" (Нормативтік құқықтық актілерді мемлекеттік тіркеу тізілімінде №4299 тіркелген, 2016 жылғы 26 наурызда "Орал өңірі" және "Приуралье"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Батыс Қазақстан облысы әкімі аппараты мемлекеттік-құқықтық жұмыстар бөлімінің басшысы (Г.Ж.Рахметова) осы қаулының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Батыс Қазақстан облысы әкімі аппаратының басшысы Қ.Ш.Қанаевқа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А.Көлгінов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