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17a3" w14:textId="6891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14 қыркүйектегі № 262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18 наурыздағы № 78 қаулысы. Батыс Қазақстан облысының Әділет департаментінде 2017 жылғы 11 сәуірде № 4775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және Қазақстан Республикасы Үкіметінің 2013 жылғы 18 қыркүйектегі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облысы әкімдігінің 2015 жылғы 14 қыркүйектегі №262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 (Нормативтік құқықтық актілерді мемлекеттік тіркеу тізілімінде №4102 тіркелген, 2015 жылғы 7 қарашада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2.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И.В.Стексовке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