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e4d75" w14:textId="1fe4d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бойынша тексеру комиссиясы" мемлекеттік мекемесінің "Б" корпусы мемлекеттік әкімшілік қызметшілердің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бойынша тексеру комиссиясының 2017 жылғы 2 мамырдағы № 1-НҚ нормативтік қаулысы. Батыс Қазақстан облысының Әділет департаментінде 2017 жылғы 16 мамырда № 4799 болып тіркелді. Күші жойылды - Батыс Қазақстан облысы бойынша тексеру комиссиясының 2018 жылғы 13 наурыздағы № 1-НҚ нормативтік қаулысымен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бойынша тексеру комиссиясының 13.03.2018 </w:t>
      </w:r>
      <w:r>
        <w:rPr>
          <w:rFonts w:ascii="Times New Roman"/>
          <w:b w:val="false"/>
          <w:i w:val="false"/>
          <w:color w:val="ff0000"/>
          <w:sz w:val="28"/>
        </w:rPr>
        <w:t>№ 1-НҚ</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2016 жылғы 29 желтоқсандағы № 110 (Қазақстан Республикасының Әділет министрлігінде 2016 жылғы 31 желтоқсанда №14637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облысы бойынша тексеру комиссиясы </w:t>
      </w:r>
      <w:r>
        <w:rPr>
          <w:rFonts w:ascii="Times New Roman"/>
          <w:b/>
          <w:i w:val="false"/>
          <w:color w:val="000000"/>
          <w:sz w:val="28"/>
        </w:rPr>
        <w:t>ҚАУЛЫ ЕТЕДІ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 бойынша тексеру комиссиясы" мемлекеттік мекемесінің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облысы бойынша тексеру комиссиясы" мемлекеттік мекемесі осы қаулының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бойынша тексеру комиссиясы аппаратының басшысы Е.Г. Кисметовқа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Төрағаның міндетін атқарушы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Кубейсинов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бойынша тексеру</w:t>
            </w:r>
            <w:r>
              <w:br/>
            </w:r>
            <w:r>
              <w:rPr>
                <w:rFonts w:ascii="Times New Roman"/>
                <w:b w:val="false"/>
                <w:i w:val="false"/>
                <w:color w:val="000000"/>
                <w:sz w:val="20"/>
              </w:rPr>
              <w:t>комиссиясының 2017 жылғы</w:t>
            </w:r>
            <w:r>
              <w:br/>
            </w:r>
            <w:r>
              <w:rPr>
                <w:rFonts w:ascii="Times New Roman"/>
                <w:b w:val="false"/>
                <w:i w:val="false"/>
                <w:color w:val="000000"/>
                <w:sz w:val="20"/>
              </w:rPr>
              <w:t>2 мамырдағы № 1-НҚ</w:t>
            </w:r>
            <w:r>
              <w:br/>
            </w:r>
            <w:r>
              <w:rPr>
                <w:rFonts w:ascii="Times New Roman"/>
                <w:b w:val="false"/>
                <w:i w:val="false"/>
                <w:color w:val="000000"/>
                <w:sz w:val="20"/>
              </w:rPr>
              <w:t>нормативтік қаулысымен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"Батыс Қазақстан облысы бойынша тексеру комиссиясы" мемлекеттік мекемесінің "Б" корпусы мемлекеттік әкімшілік қызметшілердің қызметін бағалаудың әдістемесі</w:t>
      </w:r>
    </w:p>
    <w:bookmarkEnd w:id="5"/>
    <w:bookmarkStart w:name="z11" w:id="6"/>
    <w:p>
      <w:pPr>
        <w:spacing w:after="0"/>
        <w:ind w:left="0"/>
        <w:jc w:val="left"/>
      </w:pPr>
      <w:r>
        <w:rPr>
          <w:rFonts w:ascii="Times New Roman"/>
          <w:b/>
          <w:i w:val="false"/>
          <w:color w:val="000000"/>
        </w:rPr>
        <w:t xml:space="preserve"> 1. Жалпы ережелер</w:t>
      </w:r>
    </w:p>
    <w:bookmarkEnd w:id="6"/>
    <w:bookmarkStart w:name="z12" w:id="7"/>
    <w:p>
      <w:pPr>
        <w:spacing w:after="0"/>
        <w:ind w:left="0"/>
        <w:jc w:val="both"/>
      </w:pPr>
      <w:r>
        <w:rPr>
          <w:rFonts w:ascii="Times New Roman"/>
          <w:b w:val="false"/>
          <w:i w:val="false"/>
          <w:color w:val="000000"/>
          <w:sz w:val="28"/>
        </w:rPr>
        <w:t xml:space="preserve">
      1. Осы "Батыс Қазақстан облысы бойынша тексеру комиссиясы" мемлекеттік мекемесінің "Б" корпусы мемлекеттік әкімшілік қызметшілердің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31 желтоқсанда № 14637 болып тіркелді)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3"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4"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5"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6"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7"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8"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19"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0" w:id="15"/>
    <w:p>
      <w:pPr>
        <w:spacing w:after="0"/>
        <w:ind w:left="0"/>
        <w:jc w:val="both"/>
      </w:pPr>
      <w:r>
        <w:rPr>
          <w:rFonts w:ascii="Times New Roman"/>
          <w:b w:val="false"/>
          <w:i w:val="false"/>
          <w:color w:val="000000"/>
          <w:sz w:val="28"/>
        </w:rPr>
        <w:t>
      "Б" корпусы қызметшісінің тікелей басшысы болып лауазымдық нұсқаулыққа сәйкес аталған қызметші бағынатын тұлға табылады.</w:t>
      </w:r>
    </w:p>
    <w:bookmarkEnd w:id="15"/>
    <w:bookmarkStart w:name="z21" w:id="16"/>
    <w:p>
      <w:pPr>
        <w:spacing w:after="0"/>
        <w:ind w:left="0"/>
        <w:jc w:val="both"/>
      </w:pPr>
      <w:r>
        <w:rPr>
          <w:rFonts w:ascii="Times New Roman"/>
          <w:b w:val="false"/>
          <w:i w:val="false"/>
          <w:color w:val="000000"/>
          <w:sz w:val="28"/>
        </w:rPr>
        <w:t>
      5. Жылдық бағалау:</w:t>
      </w:r>
    </w:p>
    <w:bookmarkEnd w:id="16"/>
    <w:bookmarkStart w:name="z22"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3"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4"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персоналды басқару қызметі оның жұмыс органы болып табылатын Бағалау жөніндегі комиссия құрылады.</w:t>
      </w:r>
    </w:p>
    <w:bookmarkEnd w:id="19"/>
    <w:bookmarkStart w:name="z25"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6" w:id="21"/>
    <w:p>
      <w:pPr>
        <w:spacing w:after="0"/>
        <w:ind w:left="0"/>
        <w:jc w:val="both"/>
      </w:pPr>
      <w:r>
        <w:rPr>
          <w:rFonts w:ascii="Times New Roman"/>
          <w:b w:val="false"/>
          <w:i w:val="false"/>
          <w:color w:val="000000"/>
          <w:sz w:val="28"/>
        </w:rPr>
        <w:t>
      Бағалау жөніндегі комиссияның мүшесі не төрағасы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27"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8"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23"/>
    <w:bookmarkStart w:name="z29" w:id="24"/>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End w:id="24"/>
    <w:bookmarkStart w:name="z30" w:id="25"/>
    <w:p>
      <w:pPr>
        <w:spacing w:after="0"/>
        <w:ind w:left="0"/>
        <w:jc w:val="left"/>
      </w:pPr>
      <w:r>
        <w:rPr>
          <w:rFonts w:ascii="Times New Roman"/>
          <w:b/>
          <w:i w:val="false"/>
          <w:color w:val="000000"/>
        </w:rPr>
        <w:t xml:space="preserve"> 2. Жұмыстың жеке жоспарын құрастыру</w:t>
      </w:r>
    </w:p>
    <w:bookmarkEnd w:id="25"/>
    <w:bookmarkStart w:name="z31"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2" w:id="27"/>
    <w:p>
      <w:pPr>
        <w:spacing w:after="0"/>
        <w:ind w:left="0"/>
        <w:jc w:val="both"/>
      </w:pPr>
      <w:r>
        <w:rPr>
          <w:rFonts w:ascii="Times New Roman"/>
          <w:b w:val="false"/>
          <w:i w:val="false"/>
          <w:color w:val="000000"/>
          <w:sz w:val="28"/>
        </w:rPr>
        <w:t xml:space="preserve">
      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3"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4" w:id="29"/>
    <w:p>
      <w:pPr>
        <w:spacing w:after="0"/>
        <w:ind w:left="0"/>
        <w:jc w:val="both"/>
      </w:pPr>
      <w:r>
        <w:rPr>
          <w:rFonts w:ascii="Times New Roman"/>
          <w:b w:val="false"/>
          <w:i w:val="false"/>
          <w:color w:val="000000"/>
          <w:sz w:val="28"/>
        </w:rPr>
        <w:t>
      13. Жұмыстың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9"/>
    <w:bookmarkStart w:name="z35" w:id="30"/>
    <w:p>
      <w:pPr>
        <w:spacing w:after="0"/>
        <w:ind w:left="0"/>
        <w:jc w:val="left"/>
      </w:pPr>
      <w:r>
        <w:rPr>
          <w:rFonts w:ascii="Times New Roman"/>
          <w:b/>
          <w:i w:val="false"/>
          <w:color w:val="000000"/>
        </w:rPr>
        <w:t xml:space="preserve"> 3. Бағалауды жүргізуге дайындық</w:t>
      </w:r>
    </w:p>
    <w:bookmarkEnd w:id="30"/>
    <w:bookmarkStart w:name="z36" w:id="31"/>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келісімімен бағалауды өткізу кестесін қалыптастырады.</w:t>
      </w:r>
    </w:p>
    <w:bookmarkEnd w:id="31"/>
    <w:bookmarkStart w:name="z37" w:id="32"/>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8"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39"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0"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1"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 (немесе) ұйымдастырушылық жағынан күрделі болып табылатын қызмет түрлері үшін қойылады.</w:t>
      </w:r>
    </w:p>
    <w:bookmarkEnd w:id="36"/>
    <w:bookmarkStart w:name="z42"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3"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8"/>
    <w:bookmarkStart w:name="z44" w:id="39"/>
    <w:p>
      <w:pPr>
        <w:spacing w:after="0"/>
        <w:ind w:left="0"/>
        <w:jc w:val="both"/>
      </w:pPr>
      <w:r>
        <w:rPr>
          <w:rFonts w:ascii="Times New Roman"/>
          <w:b w:val="false"/>
          <w:i w:val="false"/>
          <w:color w:val="000000"/>
          <w:sz w:val="28"/>
        </w:rPr>
        <w:t>
      19. Айыппұл баллдары атқарушылық және еңбек тәртібін бұзғаны үшін қойылады.</w:t>
      </w:r>
    </w:p>
    <w:bookmarkEnd w:id="39"/>
    <w:bookmarkStart w:name="z45"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0"/>
    <w:bookmarkStart w:name="z46"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1"/>
    <w:bookmarkStart w:name="z47" w:id="42"/>
    <w:p>
      <w:pPr>
        <w:spacing w:after="0"/>
        <w:ind w:left="0"/>
        <w:jc w:val="both"/>
      </w:pPr>
      <w:r>
        <w:rPr>
          <w:rFonts w:ascii="Times New Roman"/>
          <w:b w:val="false"/>
          <w:i w:val="false"/>
          <w:color w:val="000000"/>
          <w:sz w:val="28"/>
        </w:rPr>
        <w:t>
      21. Еңбек тәртібін бұзуға:</w:t>
      </w:r>
    </w:p>
    <w:bookmarkEnd w:id="42"/>
    <w:bookmarkStart w:name="z48" w:id="43"/>
    <w:p>
      <w:pPr>
        <w:spacing w:after="0"/>
        <w:ind w:left="0"/>
        <w:jc w:val="both"/>
      </w:pPr>
      <w:r>
        <w:rPr>
          <w:rFonts w:ascii="Times New Roman"/>
          <w:b w:val="false"/>
          <w:i w:val="false"/>
          <w:color w:val="000000"/>
          <w:sz w:val="28"/>
        </w:rPr>
        <w:t>
      1) дәлелді себепсіз жұмысқа кешігу;</w:t>
      </w:r>
    </w:p>
    <w:bookmarkEnd w:id="43"/>
    <w:bookmarkStart w:name="z49"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0"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5"/>
    <w:bookmarkStart w:name="z51"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6"/>
    <w:bookmarkStart w:name="z52"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3"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4"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5"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0"/>
    <w:bookmarkStart w:name="z56"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1"/>
    <w:bookmarkStart w:name="z57"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a – көтермелеу баллдары;</w:t>
      </w:r>
    </w:p>
    <w:bookmarkEnd w:id="54"/>
    <w:bookmarkStart w:name="z60" w:id="55"/>
    <w:p>
      <w:pPr>
        <w:spacing w:after="0"/>
        <w:ind w:left="0"/>
        <w:jc w:val="both"/>
      </w:pPr>
      <w:r>
        <w:rPr>
          <w:rFonts w:ascii="Times New Roman"/>
          <w:b w:val="false"/>
          <w:i w:val="false"/>
          <w:color w:val="000000"/>
          <w:sz w:val="28"/>
        </w:rPr>
        <w:t>
      в – айыппұл баллдары.</w:t>
      </w:r>
    </w:p>
    <w:bookmarkEnd w:id="55"/>
    <w:bookmarkStart w:name="z61" w:id="56"/>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баллға дейін (қоса алғанда)– "қанағаттанарлық", 106-дан 130 баллға дейін (қоса алғанда) – "тиімді", 130 баллдан астам – "өте жақсы".</w:t>
      </w:r>
    </w:p>
    <w:bookmarkEnd w:id="56"/>
    <w:bookmarkStart w:name="z62" w:id="57"/>
    <w:p>
      <w:pPr>
        <w:spacing w:after="0"/>
        <w:ind w:left="0"/>
        <w:jc w:val="left"/>
      </w:pPr>
      <w:r>
        <w:rPr>
          <w:rFonts w:ascii="Times New Roman"/>
          <w:b/>
          <w:i w:val="false"/>
          <w:color w:val="000000"/>
        </w:rPr>
        <w:t xml:space="preserve"> 5. Жылдық бағалау</w:t>
      </w:r>
    </w:p>
    <w:bookmarkEnd w:id="57"/>
    <w:bookmarkStart w:name="z63" w:id="5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жұмыстың жеке жоспарын орындау бағалау парағын жолдайды.</w:t>
      </w:r>
    </w:p>
    <w:bookmarkEnd w:id="58"/>
    <w:bookmarkStart w:name="z64" w:id="5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9"/>
    <w:bookmarkStart w:name="z65" w:id="60"/>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0"/>
    <w:bookmarkStart w:name="z66" w:id="61"/>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 2 балл;</w:t>
      </w:r>
    </w:p>
    <w:bookmarkEnd w:id="61"/>
    <w:bookmarkStart w:name="z67"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68"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69"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4"/>
    <w:bookmarkStart w:name="z70"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1"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жұмыскерімен және "Б" корпусы қызметшісінің тікелей басшысымен танысудан бас тарту туралы еркін нысанда акт жасайды.</w:t>
      </w:r>
    </w:p>
    <w:bookmarkEnd w:id="66"/>
    <w:bookmarkStart w:name="z72" w:id="67"/>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7"/>
    <w:bookmarkStart w:name="z73"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5"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6" w:id="71"/>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1"/>
    <w:bookmarkStart w:name="z77" w:id="72"/>
    <w:p>
      <w:pPr>
        <w:spacing w:after="0"/>
        <w:ind w:left="0"/>
        <w:jc w:val="both"/>
      </w:pPr>
      <w:r>
        <w:rPr>
          <w:rFonts w:ascii="Times New Roman"/>
          <w:b w:val="false"/>
          <w:i w:val="false"/>
          <w:color w:val="000000"/>
          <w:sz w:val="28"/>
        </w:rPr>
        <w:t>
      "қанағаттанарлықсыз" мәнге (80 баллдан төмен) – 2 балл,</w:t>
      </w:r>
    </w:p>
    <w:bookmarkEnd w:id="72"/>
    <w:bookmarkStart w:name="z78" w:id="73"/>
    <w:p>
      <w:pPr>
        <w:spacing w:after="0"/>
        <w:ind w:left="0"/>
        <w:jc w:val="both"/>
      </w:pPr>
      <w:r>
        <w:rPr>
          <w:rFonts w:ascii="Times New Roman"/>
          <w:b w:val="false"/>
          <w:i w:val="false"/>
          <w:color w:val="000000"/>
          <w:sz w:val="28"/>
        </w:rPr>
        <w:t>
      "қанағаттанарлық" мәнге (80-нен 105 баллға дейін) – 3 балл,</w:t>
      </w:r>
    </w:p>
    <w:bookmarkEnd w:id="73"/>
    <w:bookmarkStart w:name="z79" w:id="74"/>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4"/>
    <w:bookmarkStart w:name="z80" w:id="75"/>
    <w:p>
      <w:pPr>
        <w:spacing w:after="0"/>
        <w:ind w:left="0"/>
        <w:jc w:val="both"/>
      </w:pPr>
      <w:r>
        <w:rPr>
          <w:rFonts w:ascii="Times New Roman"/>
          <w:b w:val="false"/>
          <w:i w:val="false"/>
          <w:color w:val="000000"/>
          <w:sz w:val="28"/>
        </w:rPr>
        <w:t>
      "өте жақсы" мәнге (130 баллдан астам) – 5 балл;</w:t>
      </w:r>
    </w:p>
    <w:bookmarkEnd w:id="75"/>
    <w:bookmarkStart w:name="z81"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–жұмыстың жеке жоспарын орындау бағасы (орта арифметикалық мән).</w:t>
      </w:r>
      <w:r>
        <w:br/>
      </w:r>
      <w:r>
        <w:rPr>
          <w:rFonts w:ascii="Times New Roman"/>
          <w:b w:val="false"/>
          <w:i w:val="false"/>
          <w:color w:val="000000"/>
          <w:sz w:val="28"/>
        </w:rPr>
        <w:t>
</w:t>
      </w:r>
    </w:p>
    <w:bookmarkStart w:name="z82" w:id="77"/>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77"/>
    <w:bookmarkStart w:name="z83" w:id="78"/>
    <w:p>
      <w:pPr>
        <w:spacing w:after="0"/>
        <w:ind w:left="0"/>
        <w:jc w:val="left"/>
      </w:pPr>
      <w:r>
        <w:rPr>
          <w:rFonts w:ascii="Times New Roman"/>
          <w:b/>
          <w:i w:val="false"/>
          <w:color w:val="000000"/>
        </w:rPr>
        <w:t xml:space="preserve"> 6. Бағалау жөніндегі комиссияның бағалау нәтижелерін қарауы</w:t>
      </w:r>
    </w:p>
    <w:bookmarkEnd w:id="78"/>
    <w:bookmarkStart w:name="z84" w:id="79"/>
    <w:p>
      <w:pPr>
        <w:spacing w:after="0"/>
        <w:ind w:left="0"/>
        <w:jc w:val="both"/>
      </w:pPr>
      <w:r>
        <w:rPr>
          <w:rFonts w:ascii="Times New Roman"/>
          <w:b w:val="false"/>
          <w:i w:val="false"/>
          <w:color w:val="000000"/>
          <w:sz w:val="28"/>
        </w:rPr>
        <w:t>
      34. Персоналды басқару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79"/>
    <w:bookmarkStart w:name="z85" w:id="80"/>
    <w:p>
      <w:pPr>
        <w:spacing w:after="0"/>
        <w:ind w:left="0"/>
        <w:jc w:val="both"/>
      </w:pPr>
      <w:r>
        <w:rPr>
          <w:rFonts w:ascii="Times New Roman"/>
          <w:b w:val="false"/>
          <w:i w:val="false"/>
          <w:color w:val="000000"/>
          <w:sz w:val="28"/>
        </w:rPr>
        <w:t>
      Персоналды басқару қызметі Бағалау жөніндегі комиссияның отырысына мынадай құжаттарды:</w:t>
      </w:r>
    </w:p>
    <w:bookmarkEnd w:id="80"/>
    <w:bookmarkStart w:name="z86" w:id="81"/>
    <w:p>
      <w:pPr>
        <w:spacing w:after="0"/>
        <w:ind w:left="0"/>
        <w:jc w:val="both"/>
      </w:pPr>
      <w:r>
        <w:rPr>
          <w:rFonts w:ascii="Times New Roman"/>
          <w:b w:val="false"/>
          <w:i w:val="false"/>
          <w:color w:val="000000"/>
          <w:sz w:val="28"/>
        </w:rPr>
        <w:t>
      1) толтырылған бағалау парақтарын;</w:t>
      </w:r>
    </w:p>
    <w:bookmarkEnd w:id="81"/>
    <w:bookmarkStart w:name="z87" w:id="82"/>
    <w:p>
      <w:pPr>
        <w:spacing w:after="0"/>
        <w:ind w:left="0"/>
        <w:jc w:val="both"/>
      </w:pPr>
      <w:r>
        <w:rPr>
          <w:rFonts w:ascii="Times New Roman"/>
          <w:b w:val="false"/>
          <w:i w:val="false"/>
          <w:color w:val="000000"/>
          <w:sz w:val="28"/>
        </w:rPr>
        <w:t>
      2) "Б" корпусы қызметшісінің лауазымдық нұсқаулығын;</w:t>
      </w:r>
    </w:p>
    <w:bookmarkEnd w:id="82"/>
    <w:bookmarkStart w:name="z88" w:id="83"/>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p>
    <w:bookmarkEnd w:id="83"/>
    <w:bookmarkStart w:name="z89" w:id="84"/>
    <w:p>
      <w:pPr>
        <w:spacing w:after="0"/>
        <w:ind w:left="0"/>
        <w:jc w:val="both"/>
      </w:pPr>
      <w:r>
        <w:rPr>
          <w:rFonts w:ascii="Times New Roman"/>
          <w:b w:val="false"/>
          <w:i w:val="false"/>
          <w:color w:val="000000"/>
          <w:sz w:val="28"/>
        </w:rPr>
        <w:t>
      35. Бағалау жөніндегі комиссия тоқсандық және жылдық бағалау нәтижелерін қарастырады және мына шешімдердің бірін шығарады:</w:t>
      </w:r>
    </w:p>
    <w:bookmarkEnd w:id="84"/>
    <w:bookmarkStart w:name="z90" w:id="85"/>
    <w:p>
      <w:pPr>
        <w:spacing w:after="0"/>
        <w:ind w:left="0"/>
        <w:jc w:val="both"/>
      </w:pPr>
      <w:r>
        <w:rPr>
          <w:rFonts w:ascii="Times New Roman"/>
          <w:b w:val="false"/>
          <w:i w:val="false"/>
          <w:color w:val="000000"/>
          <w:sz w:val="28"/>
        </w:rPr>
        <w:t>
      1) бағалау нәтижелерін бекітеді;</w:t>
      </w:r>
    </w:p>
    <w:bookmarkEnd w:id="85"/>
    <w:bookmarkStart w:name="z91" w:id="86"/>
    <w:p>
      <w:pPr>
        <w:spacing w:after="0"/>
        <w:ind w:left="0"/>
        <w:jc w:val="both"/>
      </w:pPr>
      <w:r>
        <w:rPr>
          <w:rFonts w:ascii="Times New Roman"/>
          <w:b w:val="false"/>
          <w:i w:val="false"/>
          <w:color w:val="000000"/>
          <w:sz w:val="28"/>
        </w:rPr>
        <w:t>
      2) бағалау нәтижелерін қайта қарайды.</w:t>
      </w:r>
    </w:p>
    <w:bookmarkEnd w:id="86"/>
    <w:bookmarkStart w:name="z92" w:id="8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7"/>
    <w:bookmarkStart w:name="z93" w:id="88"/>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8"/>
    <w:bookmarkStart w:name="z94" w:id="8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9"/>
    <w:bookmarkStart w:name="z95" w:id="9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End w:id="90"/>
    <w:bookmarkStart w:name="z96" w:id="91"/>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персоналды басқару қызметінде сақталады.</w:t>
      </w:r>
    </w:p>
    <w:bookmarkEnd w:id="91"/>
    <w:bookmarkStart w:name="z97" w:id="92"/>
    <w:p>
      <w:pPr>
        <w:spacing w:after="0"/>
        <w:ind w:left="0"/>
        <w:jc w:val="left"/>
      </w:pPr>
      <w:r>
        <w:rPr>
          <w:rFonts w:ascii="Times New Roman"/>
          <w:b/>
          <w:i w:val="false"/>
          <w:color w:val="000000"/>
        </w:rPr>
        <w:t xml:space="preserve"> 7. Бағалау нәтижелеріне шағымдану</w:t>
      </w:r>
    </w:p>
    <w:bookmarkEnd w:id="92"/>
    <w:bookmarkStart w:name="z98" w:id="93"/>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3"/>
    <w:bookmarkStart w:name="z99" w:id="94"/>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Бағалау жөніндегі комиссия шешімінің күшін жою туралы ұсынба жасайды.</w:t>
      </w:r>
    </w:p>
    <w:bookmarkEnd w:id="94"/>
    <w:bookmarkStart w:name="z100" w:id="95"/>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жолдайды.</w:t>
      </w:r>
    </w:p>
    <w:bookmarkEnd w:id="95"/>
    <w:bookmarkStart w:name="z101" w:id="96"/>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6"/>
    <w:bookmarkStart w:name="z102" w:id="97"/>
    <w:p>
      <w:pPr>
        <w:spacing w:after="0"/>
        <w:ind w:left="0"/>
        <w:jc w:val="left"/>
      </w:pPr>
      <w:r>
        <w:rPr>
          <w:rFonts w:ascii="Times New Roman"/>
          <w:b/>
          <w:i w:val="false"/>
          <w:color w:val="000000"/>
        </w:rPr>
        <w:t xml:space="preserve"> 8. Бағалау нәтижелері бойынша шешім қабылдау</w:t>
      </w:r>
    </w:p>
    <w:bookmarkEnd w:id="97"/>
    <w:bookmarkStart w:name="z103" w:id="98"/>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8"/>
    <w:bookmarkStart w:name="z104" w:id="99"/>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9"/>
    <w:bookmarkStart w:name="z105" w:id="100"/>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0"/>
    <w:bookmarkStart w:name="z106" w:id="101"/>
    <w:p>
      <w:pPr>
        <w:spacing w:after="0"/>
        <w:ind w:left="0"/>
        <w:jc w:val="both"/>
      </w:pP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p>
    <w:bookmarkEnd w:id="101"/>
    <w:bookmarkStart w:name="z107" w:id="102"/>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2"/>
    <w:bookmarkStart w:name="z108" w:id="103"/>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3"/>
    <w:bookmarkStart w:name="z109" w:id="104"/>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бойынша 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қызметшілердің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11" w:id="105"/>
    <w:p>
      <w:pPr>
        <w:spacing w:after="0"/>
        <w:ind w:left="0"/>
        <w:jc w:val="both"/>
      </w:pPr>
      <w:r>
        <w:rPr>
          <w:rFonts w:ascii="Times New Roman"/>
          <w:b w:val="false"/>
          <w:i w:val="false"/>
          <w:color w:val="000000"/>
          <w:sz w:val="28"/>
        </w:rPr>
        <w:t>
      Нысан</w:t>
      </w:r>
    </w:p>
    <w:bookmarkEnd w:id="105"/>
    <w:bookmarkStart w:name="z112" w:id="106"/>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106"/>
    <w:bookmarkStart w:name="z113" w:id="107"/>
    <w:p>
      <w:pPr>
        <w:spacing w:after="0"/>
        <w:ind w:left="0"/>
        <w:jc w:val="both"/>
      </w:pPr>
      <w:r>
        <w:rPr>
          <w:rFonts w:ascii="Times New Roman"/>
          <w:b w:val="false"/>
          <w:i w:val="false"/>
          <w:color w:val="000000"/>
          <w:sz w:val="28"/>
        </w:rPr>
        <w:t>
      __________________________________жыл</w:t>
      </w:r>
    </w:p>
    <w:bookmarkEnd w:id="107"/>
    <w:bookmarkStart w:name="z114" w:id="108"/>
    <w:p>
      <w:pPr>
        <w:spacing w:after="0"/>
        <w:ind w:left="0"/>
        <w:jc w:val="both"/>
      </w:pPr>
      <w:r>
        <w:rPr>
          <w:rFonts w:ascii="Times New Roman"/>
          <w:b w:val="false"/>
          <w:i w:val="false"/>
          <w:color w:val="000000"/>
          <w:sz w:val="28"/>
        </w:rPr>
        <w:t>
      (жеке жоспар құрастырылатын кезең)</w:t>
      </w:r>
    </w:p>
    <w:bookmarkEnd w:id="108"/>
    <w:bookmarkStart w:name="z115" w:id="109"/>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109"/>
    <w:bookmarkStart w:name="z116" w:id="110"/>
    <w:p>
      <w:pPr>
        <w:spacing w:after="0"/>
        <w:ind w:left="0"/>
        <w:jc w:val="both"/>
      </w:pPr>
      <w:r>
        <w:rPr>
          <w:rFonts w:ascii="Times New Roman"/>
          <w:b w:val="false"/>
          <w:i w:val="false"/>
          <w:color w:val="000000"/>
          <w:sz w:val="28"/>
        </w:rPr>
        <w:t>
      Қызметшінің лауазымы: _____________________________________________</w:t>
      </w:r>
    </w:p>
    <w:bookmarkEnd w:id="110"/>
    <w:bookmarkStart w:name="z117" w:id="111"/>
    <w:p>
      <w:pPr>
        <w:spacing w:after="0"/>
        <w:ind w:left="0"/>
        <w:jc w:val="both"/>
      </w:pPr>
      <w:r>
        <w:rPr>
          <w:rFonts w:ascii="Times New Roman"/>
          <w:b w:val="false"/>
          <w:i w:val="false"/>
          <w:color w:val="000000"/>
          <w:sz w:val="28"/>
        </w:rPr>
        <w:t>
      Қызметшінің құрылымдық бөлімшесінің атауы:_________________________</w:t>
      </w:r>
    </w:p>
    <w:bookmarkEnd w:id="111"/>
    <w:bookmarkStart w:name="z118" w:id="112"/>
    <w:p>
      <w:pPr>
        <w:spacing w:after="0"/>
        <w:ind w:left="0"/>
        <w:jc w:val="both"/>
      </w:pPr>
      <w:r>
        <w:rPr>
          <w:rFonts w:ascii="Times New Roman"/>
          <w:b w:val="false"/>
          <w:i w:val="false"/>
          <w:color w:val="000000"/>
          <w:sz w:val="28"/>
        </w:rPr>
        <w:t>
      __________________________________________________________________</w:t>
      </w:r>
    </w:p>
    <w:bookmarkEnd w:id="1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883"/>
        <w:gridCol w:w="2317"/>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3"/>
          <w:p>
            <w:pPr>
              <w:spacing w:after="20"/>
              <w:ind w:left="20"/>
              <w:jc w:val="both"/>
            </w:pPr>
            <w:r>
              <w:rPr>
                <w:rFonts w:ascii="Times New Roman"/>
                <w:b w:val="false"/>
                <w:i w:val="false"/>
                <w:color w:val="000000"/>
                <w:sz w:val="20"/>
              </w:rPr>
              <w:t>
№</w:t>
            </w:r>
          </w:p>
          <w:bookmarkEnd w:id="113"/>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4"/>
          <w:p>
            <w:pPr>
              <w:spacing w:after="20"/>
              <w:ind w:left="20"/>
              <w:jc w:val="both"/>
            </w:pPr>
            <w:r>
              <w:rPr>
                <w:rFonts w:ascii="Times New Roman"/>
                <w:b w:val="false"/>
                <w:i w:val="false"/>
                <w:color w:val="000000"/>
                <w:sz w:val="20"/>
              </w:rPr>
              <w:t>
1 </w:t>
            </w:r>
          </w:p>
          <w:bookmarkEnd w:id="114"/>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5"/>
          <w:p>
            <w:pPr>
              <w:spacing w:after="20"/>
              <w:ind w:left="20"/>
              <w:jc w:val="both"/>
            </w:pPr>
            <w:r>
              <w:rPr>
                <w:rFonts w:ascii="Times New Roman"/>
                <w:b w:val="false"/>
                <w:i w:val="false"/>
                <w:color w:val="000000"/>
                <w:sz w:val="20"/>
              </w:rPr>
              <w:t>
2 </w:t>
            </w:r>
          </w:p>
          <w:bookmarkEnd w:id="115"/>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6"/>
          <w:p>
            <w:pPr>
              <w:spacing w:after="20"/>
              <w:ind w:left="20"/>
              <w:jc w:val="both"/>
            </w:pPr>
            <w:r>
              <w:rPr>
                <w:rFonts w:ascii="Times New Roman"/>
                <w:b w:val="false"/>
                <w:i w:val="false"/>
                <w:color w:val="000000"/>
                <w:sz w:val="20"/>
              </w:rPr>
              <w:t>
3 </w:t>
            </w:r>
          </w:p>
          <w:bookmarkEnd w:id="116"/>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7"/>
          <w:p>
            <w:pPr>
              <w:spacing w:after="20"/>
              <w:ind w:left="20"/>
              <w:jc w:val="both"/>
            </w:pPr>
            <w:r>
              <w:rPr>
                <w:rFonts w:ascii="Times New Roman"/>
                <w:b w:val="false"/>
                <w:i w:val="false"/>
                <w:color w:val="000000"/>
                <w:sz w:val="20"/>
              </w:rPr>
              <w:t>
4 </w:t>
            </w:r>
          </w:p>
          <w:bookmarkEnd w:id="117"/>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118"/>
    <w:p>
      <w:pPr>
        <w:spacing w:after="0"/>
        <w:ind w:left="0"/>
        <w:jc w:val="both"/>
      </w:pPr>
      <w:r>
        <w:rPr>
          <w:rFonts w:ascii="Times New Roman"/>
          <w:b w:val="false"/>
          <w:i w:val="false"/>
          <w:color w:val="000000"/>
          <w:sz w:val="28"/>
        </w:rPr>
        <w:t>
      Ескертпе:</w:t>
      </w:r>
    </w:p>
    <w:bookmarkEnd w:id="118"/>
    <w:bookmarkStart w:name="z125" w:id="119"/>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9"/>
    <w:bookmarkStart w:name="z126" w:id="120"/>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0"/>
    <w:bookmarkStart w:name="z127" w:id="121"/>
    <w:p>
      <w:pPr>
        <w:spacing w:after="0"/>
        <w:ind w:left="0"/>
        <w:jc w:val="both"/>
      </w:pPr>
      <w:r>
        <w:rPr>
          <w:rFonts w:ascii="Times New Roman"/>
          <w:b w:val="false"/>
          <w:i w:val="false"/>
          <w:color w:val="000000"/>
          <w:sz w:val="28"/>
        </w:rPr>
        <w:t>
      Қызметші                               Тікелей басшы</w:t>
      </w:r>
    </w:p>
    <w:bookmarkEnd w:id="121"/>
    <w:bookmarkStart w:name="z128" w:id="122"/>
    <w:p>
      <w:pPr>
        <w:spacing w:after="0"/>
        <w:ind w:left="0"/>
        <w:jc w:val="both"/>
      </w:pPr>
      <w:r>
        <w:rPr>
          <w:rFonts w:ascii="Times New Roman"/>
          <w:b w:val="false"/>
          <w:i w:val="false"/>
          <w:color w:val="000000"/>
          <w:sz w:val="28"/>
        </w:rPr>
        <w:t>
      ___________________________             ________________________</w:t>
      </w:r>
    </w:p>
    <w:bookmarkEnd w:id="122"/>
    <w:bookmarkStart w:name="z129" w:id="123"/>
    <w:p>
      <w:pPr>
        <w:spacing w:after="0"/>
        <w:ind w:left="0"/>
        <w:jc w:val="both"/>
      </w:pPr>
      <w:r>
        <w:rPr>
          <w:rFonts w:ascii="Times New Roman"/>
          <w:b w:val="false"/>
          <w:i w:val="false"/>
          <w:color w:val="000000"/>
          <w:sz w:val="28"/>
        </w:rPr>
        <w:t>
      (тегі, аты-жөні)                         (тегі, аты-жөні)</w:t>
      </w:r>
    </w:p>
    <w:bookmarkEnd w:id="123"/>
    <w:bookmarkStart w:name="z130" w:id="124"/>
    <w:p>
      <w:pPr>
        <w:spacing w:after="0"/>
        <w:ind w:left="0"/>
        <w:jc w:val="both"/>
      </w:pPr>
      <w:r>
        <w:rPr>
          <w:rFonts w:ascii="Times New Roman"/>
          <w:b w:val="false"/>
          <w:i w:val="false"/>
          <w:color w:val="000000"/>
          <w:sz w:val="28"/>
        </w:rPr>
        <w:t>
      күні _______________________             күні _______________________</w:t>
      </w:r>
    </w:p>
    <w:bookmarkEnd w:id="124"/>
    <w:bookmarkStart w:name="z131" w:id="125"/>
    <w:p>
      <w:pPr>
        <w:spacing w:after="0"/>
        <w:ind w:left="0"/>
        <w:jc w:val="both"/>
      </w:pPr>
      <w:r>
        <w:rPr>
          <w:rFonts w:ascii="Times New Roman"/>
          <w:b w:val="false"/>
          <w:i w:val="false"/>
          <w:color w:val="000000"/>
          <w:sz w:val="28"/>
        </w:rPr>
        <w:t>
      қолы ____________________             қолы ____________________</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бойынша 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қызметшілердің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33" w:id="126"/>
    <w:p>
      <w:pPr>
        <w:spacing w:after="0"/>
        <w:ind w:left="0"/>
        <w:jc w:val="both"/>
      </w:pPr>
      <w:r>
        <w:rPr>
          <w:rFonts w:ascii="Times New Roman"/>
          <w:b w:val="false"/>
          <w:i w:val="false"/>
          <w:color w:val="000000"/>
          <w:sz w:val="28"/>
        </w:rPr>
        <w:t>
      Нысан</w:t>
      </w:r>
    </w:p>
    <w:bookmarkEnd w:id="126"/>
    <w:bookmarkStart w:name="z134" w:id="127"/>
    <w:p>
      <w:pPr>
        <w:spacing w:after="0"/>
        <w:ind w:left="0"/>
        <w:jc w:val="both"/>
      </w:pPr>
      <w:r>
        <w:rPr>
          <w:rFonts w:ascii="Times New Roman"/>
          <w:b w:val="false"/>
          <w:i w:val="false"/>
          <w:color w:val="000000"/>
          <w:sz w:val="28"/>
        </w:rPr>
        <w:t>
      Бағалау парағы</w:t>
      </w:r>
    </w:p>
    <w:bookmarkEnd w:id="127"/>
    <w:bookmarkStart w:name="z135" w:id="128"/>
    <w:p>
      <w:pPr>
        <w:spacing w:after="0"/>
        <w:ind w:left="0"/>
        <w:jc w:val="both"/>
      </w:pPr>
      <w:r>
        <w:rPr>
          <w:rFonts w:ascii="Times New Roman"/>
          <w:b w:val="false"/>
          <w:i w:val="false"/>
          <w:color w:val="000000"/>
          <w:sz w:val="28"/>
        </w:rPr>
        <w:t>
      _____________________тоқсан_____жыл</w:t>
      </w:r>
    </w:p>
    <w:bookmarkEnd w:id="128"/>
    <w:bookmarkStart w:name="z136" w:id="129"/>
    <w:p>
      <w:pPr>
        <w:spacing w:after="0"/>
        <w:ind w:left="0"/>
        <w:jc w:val="both"/>
      </w:pPr>
      <w:r>
        <w:rPr>
          <w:rFonts w:ascii="Times New Roman"/>
          <w:b w:val="false"/>
          <w:i w:val="false"/>
          <w:color w:val="000000"/>
          <w:sz w:val="28"/>
        </w:rPr>
        <w:t>
      (бағаланатын кезең)</w:t>
      </w:r>
    </w:p>
    <w:bookmarkEnd w:id="129"/>
    <w:bookmarkStart w:name="z137" w:id="130"/>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w:t>
      </w:r>
    </w:p>
    <w:bookmarkEnd w:id="130"/>
    <w:bookmarkStart w:name="z138" w:id="131"/>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31"/>
    <w:bookmarkStart w:name="z139" w:id="132"/>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2184"/>
        <w:gridCol w:w="1609"/>
        <w:gridCol w:w="1609"/>
        <w:gridCol w:w="2185"/>
        <w:gridCol w:w="1609"/>
        <w:gridCol w:w="1610"/>
        <w:gridCol w:w="460"/>
      </w:tblGrid>
      <w:tr>
        <w:trPr>
          <w:trHeight w:val="30" w:hRule="atLeast"/>
        </w:trPr>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3"/>
          <w:p>
            <w:pPr>
              <w:spacing w:after="20"/>
              <w:ind w:left="20"/>
              <w:jc w:val="both"/>
            </w:pPr>
            <w:r>
              <w:rPr>
                <w:rFonts w:ascii="Times New Roman"/>
                <w:b w:val="false"/>
                <w:i w:val="false"/>
                <w:color w:val="000000"/>
                <w:sz w:val="20"/>
              </w:rPr>
              <w:t>
№</w:t>
            </w:r>
          </w:p>
          <w:bookmarkEnd w:id="1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4"/>
          <w:p>
            <w:pPr>
              <w:spacing w:after="20"/>
              <w:ind w:left="20"/>
              <w:jc w:val="both"/>
            </w:pPr>
            <w:r>
              <w:rPr>
                <w:rFonts w:ascii="Times New Roman"/>
                <w:b w:val="false"/>
                <w:i w:val="false"/>
                <w:color w:val="000000"/>
                <w:sz w:val="20"/>
              </w:rPr>
              <w:t>
1</w:t>
            </w:r>
          </w:p>
          <w:bookmarkEnd w:id="134"/>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5"/>
          <w:p>
            <w:pPr>
              <w:spacing w:after="20"/>
              <w:ind w:left="20"/>
              <w:jc w:val="both"/>
            </w:pPr>
            <w:r>
              <w:rPr>
                <w:rFonts w:ascii="Times New Roman"/>
                <w:b w:val="false"/>
                <w:i w:val="false"/>
                <w:color w:val="000000"/>
                <w:sz w:val="20"/>
              </w:rPr>
              <w:t>
2</w:t>
            </w:r>
          </w:p>
          <w:bookmarkEnd w:id="135"/>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6"/>
          <w:p>
            <w:pPr>
              <w:spacing w:after="20"/>
              <w:ind w:left="20"/>
              <w:jc w:val="both"/>
            </w:pPr>
            <w:r>
              <w:rPr>
                <w:rFonts w:ascii="Times New Roman"/>
                <w:b w:val="false"/>
                <w:i w:val="false"/>
                <w:color w:val="000000"/>
                <w:sz w:val="20"/>
              </w:rPr>
              <w:t>
3</w:t>
            </w:r>
          </w:p>
          <w:bookmarkEnd w:id="136"/>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137"/>
    <w:p>
      <w:pPr>
        <w:spacing w:after="0"/>
        <w:ind w:left="0"/>
        <w:jc w:val="both"/>
      </w:pPr>
      <w:r>
        <w:rPr>
          <w:rFonts w:ascii="Times New Roman"/>
          <w:b w:val="false"/>
          <w:i w:val="false"/>
          <w:color w:val="000000"/>
          <w:sz w:val="28"/>
        </w:rPr>
        <w:t>
      Лауазымдық міндеттерді орындау бағасы:</w:t>
      </w:r>
    </w:p>
    <w:bookmarkEnd w:id="137"/>
    <w:bookmarkStart w:name="z147" w:id="138"/>
    <w:p>
      <w:pPr>
        <w:spacing w:after="0"/>
        <w:ind w:left="0"/>
        <w:jc w:val="both"/>
      </w:pPr>
      <w:r>
        <w:rPr>
          <w:rFonts w:ascii="Times New Roman"/>
          <w:b w:val="false"/>
          <w:i w:val="false"/>
          <w:color w:val="000000"/>
          <w:sz w:val="28"/>
        </w:rPr>
        <w:t>
      Қызметші                                Тікелей басшы</w:t>
      </w:r>
    </w:p>
    <w:bookmarkEnd w:id="138"/>
    <w:bookmarkStart w:name="z148" w:id="139"/>
    <w:p>
      <w:pPr>
        <w:spacing w:after="0"/>
        <w:ind w:left="0"/>
        <w:jc w:val="both"/>
      </w:pPr>
      <w:r>
        <w:rPr>
          <w:rFonts w:ascii="Times New Roman"/>
          <w:b w:val="false"/>
          <w:i w:val="false"/>
          <w:color w:val="000000"/>
          <w:sz w:val="28"/>
        </w:rPr>
        <w:t>
      ___________________________             ________________________</w:t>
      </w:r>
    </w:p>
    <w:bookmarkEnd w:id="139"/>
    <w:bookmarkStart w:name="z149" w:id="140"/>
    <w:p>
      <w:pPr>
        <w:spacing w:after="0"/>
        <w:ind w:left="0"/>
        <w:jc w:val="both"/>
      </w:pPr>
      <w:r>
        <w:rPr>
          <w:rFonts w:ascii="Times New Roman"/>
          <w:b w:val="false"/>
          <w:i w:val="false"/>
          <w:color w:val="000000"/>
          <w:sz w:val="28"/>
        </w:rPr>
        <w:t>
      (тегі, аты-жөні)                          (тегі, аты-жөні)</w:t>
      </w:r>
    </w:p>
    <w:bookmarkEnd w:id="140"/>
    <w:bookmarkStart w:name="z150" w:id="141"/>
    <w:p>
      <w:pPr>
        <w:spacing w:after="0"/>
        <w:ind w:left="0"/>
        <w:jc w:val="both"/>
      </w:pPr>
      <w:r>
        <w:rPr>
          <w:rFonts w:ascii="Times New Roman"/>
          <w:b w:val="false"/>
          <w:i w:val="false"/>
          <w:color w:val="000000"/>
          <w:sz w:val="28"/>
        </w:rPr>
        <w:t>
      күні _______________________             күні _______________________</w:t>
      </w:r>
    </w:p>
    <w:bookmarkEnd w:id="141"/>
    <w:bookmarkStart w:name="z151" w:id="142"/>
    <w:p>
      <w:pPr>
        <w:spacing w:after="0"/>
        <w:ind w:left="0"/>
        <w:jc w:val="both"/>
      </w:pPr>
      <w:r>
        <w:rPr>
          <w:rFonts w:ascii="Times New Roman"/>
          <w:b w:val="false"/>
          <w:i w:val="false"/>
          <w:color w:val="000000"/>
          <w:sz w:val="28"/>
        </w:rPr>
        <w:t>
      қолы ____________________             қолы ____________________</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бойынша тексеру комиссиясы"</w:t>
            </w:r>
            <w:r>
              <w:br/>
            </w:r>
            <w:r>
              <w:rPr>
                <w:rFonts w:ascii="Times New Roman"/>
                <w:b w:val="false"/>
                <w:i w:val="false"/>
                <w:color w:val="000000"/>
                <w:sz w:val="20"/>
              </w:rPr>
              <w:t>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қызметшілердің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54" w:id="143"/>
    <w:p>
      <w:pPr>
        <w:spacing w:after="0"/>
        <w:ind w:left="0"/>
        <w:jc w:val="both"/>
      </w:pPr>
      <w:r>
        <w:rPr>
          <w:rFonts w:ascii="Times New Roman"/>
          <w:b w:val="false"/>
          <w:i w:val="false"/>
          <w:color w:val="000000"/>
          <w:sz w:val="28"/>
        </w:rPr>
        <w:t>
      Нысан</w:t>
      </w:r>
    </w:p>
    <w:bookmarkEnd w:id="143"/>
    <w:bookmarkStart w:name="z155" w:id="144"/>
    <w:p>
      <w:pPr>
        <w:spacing w:after="0"/>
        <w:ind w:left="0"/>
        <w:jc w:val="both"/>
      </w:pPr>
      <w:r>
        <w:rPr>
          <w:rFonts w:ascii="Times New Roman"/>
          <w:b w:val="false"/>
          <w:i w:val="false"/>
          <w:color w:val="000000"/>
          <w:sz w:val="28"/>
        </w:rPr>
        <w:t>
      Бағалау парағы</w:t>
      </w:r>
    </w:p>
    <w:bookmarkEnd w:id="144"/>
    <w:bookmarkStart w:name="z156" w:id="145"/>
    <w:p>
      <w:pPr>
        <w:spacing w:after="0"/>
        <w:ind w:left="0"/>
        <w:jc w:val="both"/>
      </w:pPr>
      <w:r>
        <w:rPr>
          <w:rFonts w:ascii="Times New Roman"/>
          <w:b w:val="false"/>
          <w:i w:val="false"/>
          <w:color w:val="000000"/>
          <w:sz w:val="28"/>
        </w:rPr>
        <w:t>
      _________________ жыл</w:t>
      </w:r>
    </w:p>
    <w:bookmarkEnd w:id="145"/>
    <w:bookmarkStart w:name="z157" w:id="146"/>
    <w:p>
      <w:pPr>
        <w:spacing w:after="0"/>
        <w:ind w:left="0"/>
        <w:jc w:val="both"/>
      </w:pPr>
      <w:r>
        <w:rPr>
          <w:rFonts w:ascii="Times New Roman"/>
          <w:b w:val="false"/>
          <w:i w:val="false"/>
          <w:color w:val="000000"/>
          <w:sz w:val="28"/>
        </w:rPr>
        <w:t>
      (бағаланатын жыл)</w:t>
      </w:r>
    </w:p>
    <w:bookmarkEnd w:id="146"/>
    <w:bookmarkStart w:name="z158" w:id="147"/>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p>
    <w:bookmarkEnd w:id="147"/>
    <w:bookmarkStart w:name="z159" w:id="148"/>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48"/>
    <w:bookmarkStart w:name="z160" w:id="149"/>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____________________________________________________________________</w:t>
      </w:r>
    </w:p>
    <w:bookmarkEnd w:id="149"/>
    <w:bookmarkStart w:name="z161" w:id="150"/>
    <w:p>
      <w:pPr>
        <w:spacing w:after="0"/>
        <w:ind w:left="0"/>
        <w:jc w:val="both"/>
      </w:pPr>
      <w:r>
        <w:rPr>
          <w:rFonts w:ascii="Times New Roman"/>
          <w:b w:val="false"/>
          <w:i w:val="false"/>
          <w:color w:val="000000"/>
          <w:sz w:val="28"/>
        </w:rPr>
        <w:t>
      Жеке жоспарды орындау бағасы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2898"/>
        <w:gridCol w:w="3787"/>
        <w:gridCol w:w="2261"/>
        <w:gridCol w:w="1372"/>
        <w:gridCol w:w="610"/>
      </w:tblGrid>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1"/>
          <w:p>
            <w:pPr>
              <w:spacing w:after="20"/>
              <w:ind w:left="20"/>
              <w:jc w:val="both"/>
            </w:pPr>
            <w:r>
              <w:rPr>
                <w:rFonts w:ascii="Times New Roman"/>
                <w:b w:val="false"/>
                <w:i w:val="false"/>
                <w:color w:val="000000"/>
                <w:sz w:val="20"/>
              </w:rPr>
              <w:t>
№</w:t>
            </w:r>
          </w:p>
          <w:bookmarkEnd w:id="151"/>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2"/>
          <w:p>
            <w:pPr>
              <w:spacing w:after="20"/>
              <w:ind w:left="20"/>
              <w:jc w:val="both"/>
            </w:pPr>
            <w:r>
              <w:rPr>
                <w:rFonts w:ascii="Times New Roman"/>
                <w:b w:val="false"/>
                <w:i w:val="false"/>
                <w:color w:val="000000"/>
                <w:sz w:val="20"/>
              </w:rPr>
              <w:t>
1</w:t>
            </w:r>
          </w:p>
          <w:bookmarkEnd w:id="152"/>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3"/>
          <w:p>
            <w:pPr>
              <w:spacing w:after="20"/>
              <w:ind w:left="20"/>
              <w:jc w:val="both"/>
            </w:pPr>
            <w:r>
              <w:rPr>
                <w:rFonts w:ascii="Times New Roman"/>
                <w:b w:val="false"/>
                <w:i w:val="false"/>
                <w:color w:val="000000"/>
                <w:sz w:val="20"/>
              </w:rPr>
              <w:t>
2</w:t>
            </w:r>
          </w:p>
          <w:bookmarkEnd w:id="153"/>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4"/>
          <w:p>
            <w:pPr>
              <w:spacing w:after="20"/>
              <w:ind w:left="20"/>
              <w:jc w:val="both"/>
            </w:pPr>
            <w:r>
              <w:rPr>
                <w:rFonts w:ascii="Times New Roman"/>
                <w:b w:val="false"/>
                <w:i w:val="false"/>
                <w:color w:val="000000"/>
                <w:sz w:val="20"/>
              </w:rPr>
              <w:t>
3</w:t>
            </w:r>
          </w:p>
          <w:bookmarkEnd w:id="154"/>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5"/>
          <w:p>
            <w:pPr>
              <w:spacing w:after="20"/>
              <w:ind w:left="20"/>
              <w:jc w:val="both"/>
            </w:pPr>
            <w:r>
              <w:rPr>
                <w:rFonts w:ascii="Times New Roman"/>
                <w:b w:val="false"/>
                <w:i w:val="false"/>
                <w:color w:val="000000"/>
                <w:sz w:val="20"/>
              </w:rPr>
              <w:t>
4</w:t>
            </w:r>
          </w:p>
          <w:bookmarkEnd w:id="155"/>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156"/>
    <w:p>
      <w:pPr>
        <w:spacing w:after="0"/>
        <w:ind w:left="0"/>
        <w:jc w:val="both"/>
      </w:pPr>
      <w:r>
        <w:rPr>
          <w:rFonts w:ascii="Times New Roman"/>
          <w:b w:val="false"/>
          <w:i w:val="false"/>
          <w:color w:val="000000"/>
          <w:sz w:val="28"/>
        </w:rPr>
        <w:t>
      Қызметші                                Тікелей басшы</w:t>
      </w:r>
    </w:p>
    <w:bookmarkEnd w:id="156"/>
    <w:bookmarkStart w:name="z168" w:id="157"/>
    <w:p>
      <w:pPr>
        <w:spacing w:after="0"/>
        <w:ind w:left="0"/>
        <w:jc w:val="both"/>
      </w:pPr>
      <w:r>
        <w:rPr>
          <w:rFonts w:ascii="Times New Roman"/>
          <w:b w:val="false"/>
          <w:i w:val="false"/>
          <w:color w:val="000000"/>
          <w:sz w:val="28"/>
        </w:rPr>
        <w:t>
      ___________________________             ___________________________</w:t>
      </w:r>
    </w:p>
    <w:bookmarkEnd w:id="157"/>
    <w:bookmarkStart w:name="z169" w:id="158"/>
    <w:p>
      <w:pPr>
        <w:spacing w:after="0"/>
        <w:ind w:left="0"/>
        <w:jc w:val="both"/>
      </w:pPr>
      <w:r>
        <w:rPr>
          <w:rFonts w:ascii="Times New Roman"/>
          <w:b w:val="false"/>
          <w:i w:val="false"/>
          <w:color w:val="000000"/>
          <w:sz w:val="28"/>
        </w:rPr>
        <w:t>
      (тегі, аты-жөні)                          (тегі, аты-жөні)</w:t>
      </w:r>
    </w:p>
    <w:bookmarkEnd w:id="158"/>
    <w:bookmarkStart w:name="z170" w:id="159"/>
    <w:p>
      <w:pPr>
        <w:spacing w:after="0"/>
        <w:ind w:left="0"/>
        <w:jc w:val="both"/>
      </w:pPr>
      <w:r>
        <w:rPr>
          <w:rFonts w:ascii="Times New Roman"/>
          <w:b w:val="false"/>
          <w:i w:val="false"/>
          <w:color w:val="000000"/>
          <w:sz w:val="28"/>
        </w:rPr>
        <w:t>
      күні _______________________             күні _______________________</w:t>
      </w:r>
    </w:p>
    <w:bookmarkEnd w:id="159"/>
    <w:bookmarkStart w:name="z171" w:id="160"/>
    <w:p>
      <w:pPr>
        <w:spacing w:after="0"/>
        <w:ind w:left="0"/>
        <w:jc w:val="both"/>
      </w:pPr>
      <w:r>
        <w:rPr>
          <w:rFonts w:ascii="Times New Roman"/>
          <w:b w:val="false"/>
          <w:i w:val="false"/>
          <w:color w:val="000000"/>
          <w:sz w:val="28"/>
        </w:rPr>
        <w:t>
      қолы ____________________             қолы ____________________</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бойынша 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қызметшілердің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73" w:id="161"/>
    <w:p>
      <w:pPr>
        <w:spacing w:after="0"/>
        <w:ind w:left="0"/>
        <w:jc w:val="both"/>
      </w:pPr>
      <w:r>
        <w:rPr>
          <w:rFonts w:ascii="Times New Roman"/>
          <w:b w:val="false"/>
          <w:i w:val="false"/>
          <w:color w:val="000000"/>
          <w:sz w:val="28"/>
        </w:rPr>
        <w:t>
      Нысан</w:t>
      </w:r>
    </w:p>
    <w:bookmarkEnd w:id="161"/>
    <w:bookmarkStart w:name="z174" w:id="162"/>
    <w:p>
      <w:pPr>
        <w:spacing w:after="0"/>
        <w:ind w:left="0"/>
        <w:jc w:val="both"/>
      </w:pPr>
      <w:r>
        <w:rPr>
          <w:rFonts w:ascii="Times New Roman"/>
          <w:b w:val="false"/>
          <w:i w:val="false"/>
          <w:color w:val="000000"/>
          <w:sz w:val="28"/>
        </w:rPr>
        <w:t>
      Бағалау жөніндегі комиссия отырысының хаттамасы</w:t>
      </w:r>
    </w:p>
    <w:bookmarkEnd w:id="162"/>
    <w:bookmarkStart w:name="z175" w:id="163"/>
    <w:p>
      <w:pPr>
        <w:spacing w:after="0"/>
        <w:ind w:left="0"/>
        <w:jc w:val="both"/>
      </w:pPr>
      <w:r>
        <w:rPr>
          <w:rFonts w:ascii="Times New Roman"/>
          <w:b w:val="false"/>
          <w:i w:val="false"/>
          <w:color w:val="000000"/>
          <w:sz w:val="28"/>
        </w:rPr>
        <w:t>
      ____________________________________________________________________</w:t>
      </w:r>
    </w:p>
    <w:bookmarkEnd w:id="163"/>
    <w:bookmarkStart w:name="z176" w:id="164"/>
    <w:p>
      <w:pPr>
        <w:spacing w:after="0"/>
        <w:ind w:left="0"/>
        <w:jc w:val="both"/>
      </w:pPr>
      <w:r>
        <w:rPr>
          <w:rFonts w:ascii="Times New Roman"/>
          <w:b w:val="false"/>
          <w:i w:val="false"/>
          <w:color w:val="000000"/>
          <w:sz w:val="28"/>
        </w:rPr>
        <w:t>
      (мемлекеттік органның атауы)</w:t>
      </w:r>
    </w:p>
    <w:bookmarkEnd w:id="164"/>
    <w:bookmarkStart w:name="z177" w:id="165"/>
    <w:p>
      <w:pPr>
        <w:spacing w:after="0"/>
        <w:ind w:left="0"/>
        <w:jc w:val="both"/>
      </w:pPr>
      <w:r>
        <w:rPr>
          <w:rFonts w:ascii="Times New Roman"/>
          <w:b w:val="false"/>
          <w:i w:val="false"/>
          <w:color w:val="000000"/>
          <w:sz w:val="28"/>
        </w:rPr>
        <w:t>
      ____________________________________________________________________</w:t>
      </w:r>
    </w:p>
    <w:bookmarkEnd w:id="165"/>
    <w:bookmarkStart w:name="z178" w:id="166"/>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66"/>
    <w:bookmarkStart w:name="z179" w:id="167"/>
    <w:p>
      <w:pPr>
        <w:spacing w:after="0"/>
        <w:ind w:left="0"/>
        <w:jc w:val="both"/>
      </w:pPr>
      <w:r>
        <w:rPr>
          <w:rFonts w:ascii="Times New Roman"/>
          <w:b w:val="false"/>
          <w:i w:val="false"/>
          <w:color w:val="000000"/>
          <w:sz w:val="28"/>
        </w:rPr>
        <w:t>
      Бағалау нәтижелері</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5786"/>
        <w:gridCol w:w="2171"/>
        <w:gridCol w:w="2172"/>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8"/>
          <w:p>
            <w:pPr>
              <w:spacing w:after="20"/>
              <w:ind w:left="20"/>
              <w:jc w:val="both"/>
            </w:pPr>
            <w:r>
              <w:rPr>
                <w:rFonts w:ascii="Times New Roman"/>
                <w:b w:val="false"/>
                <w:i w:val="false"/>
                <w:color w:val="000000"/>
                <w:sz w:val="20"/>
              </w:rPr>
              <w:t>
№</w:t>
            </w:r>
          </w:p>
          <w:bookmarkEnd w:id="168"/>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жөніндегі комиссияның ұсыныстары</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9"/>
          <w:p>
            <w:pPr>
              <w:spacing w:after="20"/>
              <w:ind w:left="20"/>
              <w:jc w:val="both"/>
            </w:pPr>
            <w:r>
              <w:rPr>
                <w:rFonts w:ascii="Times New Roman"/>
                <w:b w:val="false"/>
                <w:i w:val="false"/>
                <w:color w:val="000000"/>
                <w:sz w:val="20"/>
              </w:rPr>
              <w:t>
1.</w:t>
            </w:r>
          </w:p>
          <w:bookmarkEnd w:id="169"/>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0"/>
          <w:p>
            <w:pPr>
              <w:spacing w:after="20"/>
              <w:ind w:left="20"/>
              <w:jc w:val="both"/>
            </w:pPr>
            <w:r>
              <w:rPr>
                <w:rFonts w:ascii="Times New Roman"/>
                <w:b w:val="false"/>
                <w:i w:val="false"/>
                <w:color w:val="000000"/>
                <w:sz w:val="20"/>
              </w:rPr>
              <w:t>
2.</w:t>
            </w:r>
          </w:p>
          <w:bookmarkEnd w:id="170"/>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1"/>
          <w:p>
            <w:pPr>
              <w:spacing w:after="20"/>
              <w:ind w:left="20"/>
              <w:jc w:val="both"/>
            </w:pPr>
            <w:r>
              <w:rPr>
                <w:rFonts w:ascii="Times New Roman"/>
                <w:b w:val="false"/>
                <w:i w:val="false"/>
                <w:color w:val="000000"/>
                <w:sz w:val="20"/>
              </w:rPr>
              <w:t>
...</w:t>
            </w:r>
          </w:p>
          <w:bookmarkEnd w:id="171"/>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 w:id="172"/>
    <w:p>
      <w:pPr>
        <w:spacing w:after="0"/>
        <w:ind w:left="0"/>
        <w:jc w:val="both"/>
      </w:pPr>
      <w:r>
        <w:rPr>
          <w:rFonts w:ascii="Times New Roman"/>
          <w:b w:val="false"/>
          <w:i w:val="false"/>
          <w:color w:val="000000"/>
          <w:sz w:val="28"/>
        </w:rPr>
        <w:t>
      Бағалау жөніндегі комиссия қорытындысы:</w:t>
      </w:r>
    </w:p>
    <w:bookmarkEnd w:id="172"/>
    <w:bookmarkStart w:name="z185" w:id="173"/>
    <w:p>
      <w:pPr>
        <w:spacing w:after="0"/>
        <w:ind w:left="0"/>
        <w:jc w:val="both"/>
      </w:pPr>
      <w:r>
        <w:rPr>
          <w:rFonts w:ascii="Times New Roman"/>
          <w:b w:val="false"/>
          <w:i w:val="false"/>
          <w:color w:val="000000"/>
          <w:sz w:val="28"/>
        </w:rPr>
        <w:t>
      ____________________________________________________________________</w:t>
      </w:r>
    </w:p>
    <w:bookmarkEnd w:id="173"/>
    <w:bookmarkStart w:name="z186" w:id="174"/>
    <w:p>
      <w:pPr>
        <w:spacing w:after="0"/>
        <w:ind w:left="0"/>
        <w:jc w:val="both"/>
      </w:pPr>
      <w:r>
        <w:rPr>
          <w:rFonts w:ascii="Times New Roman"/>
          <w:b w:val="false"/>
          <w:i w:val="false"/>
          <w:color w:val="000000"/>
          <w:sz w:val="28"/>
        </w:rPr>
        <w:t>
      ____________________________________________________________________</w:t>
      </w:r>
    </w:p>
    <w:bookmarkEnd w:id="174"/>
    <w:bookmarkStart w:name="z187" w:id="175"/>
    <w:p>
      <w:pPr>
        <w:spacing w:after="0"/>
        <w:ind w:left="0"/>
        <w:jc w:val="both"/>
      </w:pPr>
      <w:r>
        <w:rPr>
          <w:rFonts w:ascii="Times New Roman"/>
          <w:b w:val="false"/>
          <w:i w:val="false"/>
          <w:color w:val="000000"/>
          <w:sz w:val="28"/>
        </w:rPr>
        <w:t>
      Тексерген:</w:t>
      </w:r>
    </w:p>
    <w:bookmarkEnd w:id="175"/>
    <w:bookmarkStart w:name="z188" w:id="176"/>
    <w:p>
      <w:pPr>
        <w:spacing w:after="0"/>
        <w:ind w:left="0"/>
        <w:jc w:val="both"/>
      </w:pPr>
      <w:r>
        <w:rPr>
          <w:rFonts w:ascii="Times New Roman"/>
          <w:b w:val="false"/>
          <w:i w:val="false"/>
          <w:color w:val="000000"/>
          <w:sz w:val="28"/>
        </w:rPr>
        <w:t>
      Бағалау жөніндегі комиссия хатшысы: ___________________________ Күні: _____________</w:t>
      </w:r>
    </w:p>
    <w:bookmarkEnd w:id="176"/>
    <w:bookmarkStart w:name="z189" w:id="177"/>
    <w:p>
      <w:pPr>
        <w:spacing w:after="0"/>
        <w:ind w:left="0"/>
        <w:jc w:val="both"/>
      </w:pPr>
      <w:r>
        <w:rPr>
          <w:rFonts w:ascii="Times New Roman"/>
          <w:b w:val="false"/>
          <w:i w:val="false"/>
          <w:color w:val="000000"/>
          <w:sz w:val="28"/>
        </w:rPr>
        <w:t>
      (тегі, аты, әкесінің аты (болған жағдайда, қолы)</w:t>
      </w:r>
    </w:p>
    <w:bookmarkEnd w:id="177"/>
    <w:bookmarkStart w:name="z190" w:id="178"/>
    <w:p>
      <w:pPr>
        <w:spacing w:after="0"/>
        <w:ind w:left="0"/>
        <w:jc w:val="both"/>
      </w:pPr>
      <w:r>
        <w:rPr>
          <w:rFonts w:ascii="Times New Roman"/>
          <w:b w:val="false"/>
          <w:i w:val="false"/>
          <w:color w:val="000000"/>
          <w:sz w:val="28"/>
        </w:rPr>
        <w:t>
      Бағалау жөніндегі комиссия төрағасы: ____________________________ Күні: ____________</w:t>
      </w:r>
    </w:p>
    <w:bookmarkEnd w:id="178"/>
    <w:bookmarkStart w:name="z191" w:id="179"/>
    <w:p>
      <w:pPr>
        <w:spacing w:after="0"/>
        <w:ind w:left="0"/>
        <w:jc w:val="both"/>
      </w:pPr>
      <w:r>
        <w:rPr>
          <w:rFonts w:ascii="Times New Roman"/>
          <w:b w:val="false"/>
          <w:i w:val="false"/>
          <w:color w:val="000000"/>
          <w:sz w:val="28"/>
        </w:rPr>
        <w:t>
      (тегі, аты, әкесінің аты (болған жағдайда), қолы)</w:t>
      </w:r>
    </w:p>
    <w:bookmarkEnd w:id="179"/>
    <w:bookmarkStart w:name="z192" w:id="180"/>
    <w:p>
      <w:pPr>
        <w:spacing w:after="0"/>
        <w:ind w:left="0"/>
        <w:jc w:val="both"/>
      </w:pPr>
      <w:r>
        <w:rPr>
          <w:rFonts w:ascii="Times New Roman"/>
          <w:b w:val="false"/>
          <w:i w:val="false"/>
          <w:color w:val="000000"/>
          <w:sz w:val="28"/>
        </w:rPr>
        <w:t>
      Бағалау жөніндегі комиссия мүшесі: _____________________________ Күні: _____________</w:t>
      </w:r>
    </w:p>
    <w:bookmarkEnd w:id="180"/>
    <w:bookmarkStart w:name="z193" w:id="181"/>
    <w:p>
      <w:pPr>
        <w:spacing w:after="0"/>
        <w:ind w:left="0"/>
        <w:jc w:val="both"/>
      </w:pPr>
      <w:r>
        <w:rPr>
          <w:rFonts w:ascii="Times New Roman"/>
          <w:b w:val="false"/>
          <w:i w:val="false"/>
          <w:color w:val="000000"/>
          <w:sz w:val="28"/>
        </w:rPr>
        <w:t>
      (тегі, аты, әкесінің аты (болған жағдайда), қолы)</w:t>
      </w:r>
    </w:p>
    <w:bookmarkEnd w:id="1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