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0059" w14:textId="84a0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20 қаңтардағы № 17 "Батыс Қазақстан облысының ауыл шаруашылығы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28 сәуірдегі № 113 қаулысы. Батыс Қазақстан облысының Әділет департаментінде 2017 жылғы 22 мамырда № 4803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20 қаңтардағы №17 "Батыс Қазақстан облысының ауыл шаруашылығы басқармасы" мемлекеттік мекемесі туралы ережені бекіту туралы" (Нормативтік құқықтық актілерді мемлекеттік тіркеу тізілімінде №3793 тіркелген, 2015 жылғы 31 қаңтардағы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А.К.Өтеғұловқа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