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241c4" w14:textId="a2241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2014 жылғы 3 маусымдағы № 145 "Батыс Қазақстан облысының білім басқармасы" мемлекеттік мекемесі туралы ережені бекіту туралы" қаулысының күші жойылды деп тану туралы</w:t>
      </w:r>
    </w:p>
    <w:p>
      <w:pPr>
        <w:spacing w:after="0"/>
        <w:ind w:left="0"/>
        <w:jc w:val="both"/>
      </w:pPr>
      <w:r>
        <w:rPr>
          <w:rFonts w:ascii="Times New Roman"/>
          <w:b w:val="false"/>
          <w:i w:val="false"/>
          <w:color w:val="000000"/>
          <w:sz w:val="28"/>
        </w:rPr>
        <w:t>Батыс Қазақстан облысы әкімдігінің 2017 жылғы 16 мамырдағы № 125 қаулысы. Батыс Қазақстан облысының Әділет департаментінде 2017 жылғы 30 мамырда № 4810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2014 жылғы 3 маусымдағы №145 "Батыс Қазақстан облысының білім басқармасы" мемлекеттік мекемесі туралы ережені бекіту туралы" (Нормативтік құқықтық актілерді мемлекеттік тіркеу тізілімінде №3565 тіркелген, 2014 жылғы 12 шілдедегі "Орал өңірі" және "Приуралье" газеттерінде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1"/>
    <w:bookmarkStart w:name="z5" w:id="2"/>
    <w:p>
      <w:pPr>
        <w:spacing w:after="0"/>
        <w:ind w:left="0"/>
        <w:jc w:val="both"/>
      </w:pPr>
      <w:r>
        <w:rPr>
          <w:rFonts w:ascii="Times New Roman"/>
          <w:b w:val="false"/>
          <w:i w:val="false"/>
          <w:color w:val="000000"/>
          <w:sz w:val="28"/>
        </w:rPr>
        <w:t>
      2. "Батыс Қазақстан облысының білім басқармасы" мемлекеттік мекемесі (А. Ә. Мыңбаева)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Батыс Қазақстан облысы әкімінің орынбасары М.Л.Тоқжановқа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Көлгінов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