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01fe" w14:textId="7d70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2016 жылғы 9 желтоқсандағы № 8-9 "Азаматтардың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2017 жылғы 1 маусымдағы № 10-8 шешімі. Батыс Қазақстан облысының Әділет департаментінде 2017 жылғы 26 маусымда № 4838 болып тіркелді. Күші жойылды - Батыс Қазақстан облыстық мәслихатының 2020 жылғы 30 қыркүйектегі № 38-3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облыстық мәслихатының 30.09.2020 </w:t>
      </w:r>
      <w:r>
        <w:rPr>
          <w:rFonts w:ascii="Times New Roman"/>
          <w:b w:val="false"/>
          <w:i w:val="false"/>
          <w:color w:val="ff0000"/>
          <w:sz w:val="28"/>
        </w:rPr>
        <w:t>№ 38-3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 жылғы 18 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2016 жылғы 9 желтоқсандағы № 8-9 "Азаматтардың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 жылы 5 қаңтарында № 4643 тіркелген) шешіміне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814"/>
        <w:gridCol w:w="1441"/>
        <w:gridCol w:w="1755"/>
        <w:gridCol w:w="6849"/>
      </w:tblGrid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Ювенильдық артрит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балалар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инфузиялық ерітінді дайындауға арналған концентрат; Адалимумаб, инъекцияға арналған ерітінді; Этанерцепт инъекция үшін ерітінді дайындауға арналған лиофилизацияланған ұнтақ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(А.Сұлтанов)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Л.Тұрсынова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