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6f4a2a" w14:textId="a6f4a2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2018-2020 жылдарға арналған облыстық бюджет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облыстық мәслихатының 2017 жылғы 6 желтоқсандағы № 15-2 шешімі. Батыс Қазақстан облысының Әділет департаментінде 2017 жылғы 15 желтоқсанда № 4984 болып тіркелді. Күші жойылды - Батыс Қазақстан облыстық мәслихатының 2019 жылғы 6 наурыздағы № 23-6 шешімімен</w:t>
      </w:r>
    </w:p>
    <w:p>
      <w:pPr>
        <w:spacing w:after="0"/>
        <w:ind w:left="0"/>
        <w:jc w:val="both"/>
      </w:pPr>
      <w:r>
        <w:rPr>
          <w:rFonts w:ascii="Times New Roman"/>
          <w:b w:val="false"/>
          <w:i w:val="false"/>
          <w:color w:val="ff0000"/>
          <w:sz w:val="28"/>
        </w:rPr>
        <w:t xml:space="preserve">
      Ескерту. Күші жойылды - Батыс Қазақстан облыстық мәслихатының 06.03.2019 </w:t>
      </w:r>
      <w:r>
        <w:rPr>
          <w:rFonts w:ascii="Times New Roman"/>
          <w:b w:val="false"/>
          <w:i w:val="false"/>
          <w:color w:val="ff0000"/>
          <w:sz w:val="28"/>
        </w:rPr>
        <w:t>№ 23-6</w:t>
      </w:r>
      <w:r>
        <w:rPr>
          <w:rFonts w:ascii="Times New Roman"/>
          <w:b w:val="false"/>
          <w:i w:val="false"/>
          <w:color w:val="ff0000"/>
          <w:sz w:val="28"/>
        </w:rPr>
        <w:t xml:space="preserve"> шешімімен (алғашқы ресми жарияланған күнінен бастап қолданысқа енгізіледі).</w:t>
      </w:r>
    </w:p>
    <w:bookmarkStart w:name="z3"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және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облыстық мәслихат </w:t>
      </w:r>
      <w:r>
        <w:rPr>
          <w:rFonts w:ascii="Times New Roman"/>
          <w:b/>
          <w:i w:val="false"/>
          <w:color w:val="000000"/>
          <w:sz w:val="28"/>
        </w:rPr>
        <w:t xml:space="preserve">ШЕШІМ </w:t>
      </w:r>
      <w:r>
        <w:rPr>
          <w:rFonts w:ascii="Times New Roman"/>
          <w:b/>
          <w:i w:val="false"/>
          <w:color w:val="000000"/>
          <w:sz w:val="28"/>
        </w:rPr>
        <w:t>ҚАБЫЛДАДЫ</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xml:space="preserve">
      1. 2018-2020 жылдарға арналған облыстық бюджет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соның ішінде 2018 жылға келесі көлемдерде бекітілсін:</w:t>
      </w:r>
    </w:p>
    <w:bookmarkEnd w:id="1"/>
    <w:bookmarkStart w:name="z5" w:id="2"/>
    <w:p>
      <w:pPr>
        <w:spacing w:after="0"/>
        <w:ind w:left="0"/>
        <w:jc w:val="both"/>
      </w:pPr>
      <w:r>
        <w:rPr>
          <w:rFonts w:ascii="Times New Roman"/>
          <w:b w:val="false"/>
          <w:i w:val="false"/>
          <w:color w:val="000000"/>
          <w:sz w:val="28"/>
        </w:rPr>
        <w:t>
      1 кірістер – 118 264 781 мың теңге:</w:t>
      </w:r>
    </w:p>
    <w:bookmarkEnd w:id="2"/>
    <w:bookmarkStart w:name="z6" w:id="3"/>
    <w:p>
      <w:pPr>
        <w:spacing w:after="0"/>
        <w:ind w:left="0"/>
        <w:jc w:val="both"/>
      </w:pPr>
      <w:r>
        <w:rPr>
          <w:rFonts w:ascii="Times New Roman"/>
          <w:b w:val="false"/>
          <w:i w:val="false"/>
          <w:color w:val="000000"/>
          <w:sz w:val="28"/>
        </w:rPr>
        <w:t>
      салықтық түсімдер – 37 898 286 мың теңге;</w:t>
      </w:r>
    </w:p>
    <w:bookmarkEnd w:id="3"/>
    <w:bookmarkStart w:name="z7" w:id="4"/>
    <w:p>
      <w:pPr>
        <w:spacing w:after="0"/>
        <w:ind w:left="0"/>
        <w:jc w:val="both"/>
      </w:pPr>
      <w:r>
        <w:rPr>
          <w:rFonts w:ascii="Times New Roman"/>
          <w:b w:val="false"/>
          <w:i w:val="false"/>
          <w:color w:val="000000"/>
          <w:sz w:val="28"/>
        </w:rPr>
        <w:t>
      салықтық емес түсімдер – 2 034 967 мың теңге;</w:t>
      </w:r>
    </w:p>
    <w:bookmarkEnd w:id="4"/>
    <w:bookmarkStart w:name="z8" w:id="5"/>
    <w:p>
      <w:pPr>
        <w:spacing w:after="0"/>
        <w:ind w:left="0"/>
        <w:jc w:val="both"/>
      </w:pPr>
      <w:r>
        <w:rPr>
          <w:rFonts w:ascii="Times New Roman"/>
          <w:b w:val="false"/>
          <w:i w:val="false"/>
          <w:color w:val="000000"/>
          <w:sz w:val="28"/>
        </w:rPr>
        <w:t>
      негізгі капиталды сатудан түсетін түсімдер – 9 800 мың теңге;</w:t>
      </w:r>
    </w:p>
    <w:bookmarkEnd w:id="5"/>
    <w:bookmarkStart w:name="z9" w:id="6"/>
    <w:p>
      <w:pPr>
        <w:spacing w:after="0"/>
        <w:ind w:left="0"/>
        <w:jc w:val="both"/>
      </w:pPr>
      <w:r>
        <w:rPr>
          <w:rFonts w:ascii="Times New Roman"/>
          <w:b w:val="false"/>
          <w:i w:val="false"/>
          <w:color w:val="000000"/>
          <w:sz w:val="28"/>
        </w:rPr>
        <w:t>
      трансферттер түсімі – 78 321 728 мың теңге;</w:t>
      </w:r>
    </w:p>
    <w:bookmarkEnd w:id="6"/>
    <w:bookmarkStart w:name="z10" w:id="7"/>
    <w:p>
      <w:pPr>
        <w:spacing w:after="0"/>
        <w:ind w:left="0"/>
        <w:jc w:val="both"/>
      </w:pPr>
      <w:r>
        <w:rPr>
          <w:rFonts w:ascii="Times New Roman"/>
          <w:b w:val="false"/>
          <w:i w:val="false"/>
          <w:color w:val="000000"/>
          <w:sz w:val="28"/>
        </w:rPr>
        <w:t>
      2) шығындар – 118 220 843 мың теңге;</w:t>
      </w:r>
    </w:p>
    <w:bookmarkEnd w:id="7"/>
    <w:bookmarkStart w:name="z11" w:id="8"/>
    <w:p>
      <w:pPr>
        <w:spacing w:after="0"/>
        <w:ind w:left="0"/>
        <w:jc w:val="both"/>
      </w:pPr>
      <w:r>
        <w:rPr>
          <w:rFonts w:ascii="Times New Roman"/>
          <w:b w:val="false"/>
          <w:i w:val="false"/>
          <w:color w:val="000000"/>
          <w:sz w:val="28"/>
        </w:rPr>
        <w:t>
      3) таза бюджеттік кредиттеу – 9 464 992 мың теңге:</w:t>
      </w:r>
    </w:p>
    <w:bookmarkEnd w:id="8"/>
    <w:bookmarkStart w:name="z12" w:id="9"/>
    <w:p>
      <w:pPr>
        <w:spacing w:after="0"/>
        <w:ind w:left="0"/>
        <w:jc w:val="both"/>
      </w:pPr>
      <w:r>
        <w:rPr>
          <w:rFonts w:ascii="Times New Roman"/>
          <w:b w:val="false"/>
          <w:i w:val="false"/>
          <w:color w:val="000000"/>
          <w:sz w:val="28"/>
        </w:rPr>
        <w:t>
      бюджеттік кредиттер – 12 306 225 мың теңге;</w:t>
      </w:r>
    </w:p>
    <w:bookmarkEnd w:id="9"/>
    <w:bookmarkStart w:name="z13" w:id="10"/>
    <w:p>
      <w:pPr>
        <w:spacing w:after="0"/>
        <w:ind w:left="0"/>
        <w:jc w:val="both"/>
      </w:pPr>
      <w:r>
        <w:rPr>
          <w:rFonts w:ascii="Times New Roman"/>
          <w:b w:val="false"/>
          <w:i w:val="false"/>
          <w:color w:val="000000"/>
          <w:sz w:val="28"/>
        </w:rPr>
        <w:t>
      бюджеттік кредиттерді өтеу – 2 841 233 мың теңге;</w:t>
      </w:r>
    </w:p>
    <w:bookmarkEnd w:id="10"/>
    <w:bookmarkStart w:name="z14" w:id="11"/>
    <w:p>
      <w:pPr>
        <w:spacing w:after="0"/>
        <w:ind w:left="0"/>
        <w:jc w:val="both"/>
      </w:pPr>
      <w:r>
        <w:rPr>
          <w:rFonts w:ascii="Times New Roman"/>
          <w:b w:val="false"/>
          <w:i w:val="false"/>
          <w:color w:val="000000"/>
          <w:sz w:val="28"/>
        </w:rPr>
        <w:t>
      4) қаржы активтерімен операциялар бойынша сальдо – -1 650 мың теңге:</w:t>
      </w:r>
    </w:p>
    <w:bookmarkEnd w:id="11"/>
    <w:bookmarkStart w:name="z15" w:id="12"/>
    <w:p>
      <w:pPr>
        <w:spacing w:after="0"/>
        <w:ind w:left="0"/>
        <w:jc w:val="both"/>
      </w:pPr>
      <w:r>
        <w:rPr>
          <w:rFonts w:ascii="Times New Roman"/>
          <w:b w:val="false"/>
          <w:i w:val="false"/>
          <w:color w:val="000000"/>
          <w:sz w:val="28"/>
        </w:rPr>
        <w:t>
      қаржы активтерін сатып алу – 0 теңге;</w:t>
      </w:r>
    </w:p>
    <w:bookmarkEnd w:id="12"/>
    <w:bookmarkStart w:name="z16" w:id="13"/>
    <w:p>
      <w:pPr>
        <w:spacing w:after="0"/>
        <w:ind w:left="0"/>
        <w:jc w:val="both"/>
      </w:pPr>
      <w:r>
        <w:rPr>
          <w:rFonts w:ascii="Times New Roman"/>
          <w:b w:val="false"/>
          <w:i w:val="false"/>
          <w:color w:val="000000"/>
          <w:sz w:val="28"/>
        </w:rPr>
        <w:t>
      мемлекеттің қаржы активтерін сатудан түсетін түсімдер – 1 650 мың теңге;</w:t>
      </w:r>
    </w:p>
    <w:bookmarkEnd w:id="13"/>
    <w:bookmarkStart w:name="z17" w:id="14"/>
    <w:p>
      <w:pPr>
        <w:spacing w:after="0"/>
        <w:ind w:left="0"/>
        <w:jc w:val="both"/>
      </w:pPr>
      <w:r>
        <w:rPr>
          <w:rFonts w:ascii="Times New Roman"/>
          <w:b w:val="false"/>
          <w:i w:val="false"/>
          <w:color w:val="000000"/>
          <w:sz w:val="28"/>
        </w:rPr>
        <w:t>
      5) бюджет тапшылығы (профициті) – -9 419 404 мың теңге:</w:t>
      </w:r>
    </w:p>
    <w:bookmarkEnd w:id="14"/>
    <w:bookmarkStart w:name="z18" w:id="15"/>
    <w:p>
      <w:pPr>
        <w:spacing w:after="0"/>
        <w:ind w:left="0"/>
        <w:jc w:val="both"/>
      </w:pPr>
      <w:r>
        <w:rPr>
          <w:rFonts w:ascii="Times New Roman"/>
          <w:b w:val="false"/>
          <w:i w:val="false"/>
          <w:color w:val="000000"/>
          <w:sz w:val="28"/>
        </w:rPr>
        <w:t>
      6) бюджет тапшылығын қаржыландыру (профицитін пайдалану) – 9 419 404 мың теңге:</w:t>
      </w:r>
    </w:p>
    <w:bookmarkEnd w:id="15"/>
    <w:bookmarkStart w:name="z19" w:id="16"/>
    <w:p>
      <w:pPr>
        <w:spacing w:after="0"/>
        <w:ind w:left="0"/>
        <w:jc w:val="both"/>
      </w:pPr>
      <w:r>
        <w:rPr>
          <w:rFonts w:ascii="Times New Roman"/>
          <w:b w:val="false"/>
          <w:i w:val="false"/>
          <w:color w:val="000000"/>
          <w:sz w:val="28"/>
        </w:rPr>
        <w:t>
      қарыздар түсімі – 12 058 908 мың теңге;</w:t>
      </w:r>
    </w:p>
    <w:bookmarkEnd w:id="16"/>
    <w:bookmarkStart w:name="z20" w:id="17"/>
    <w:p>
      <w:pPr>
        <w:spacing w:after="0"/>
        <w:ind w:left="0"/>
        <w:jc w:val="both"/>
      </w:pPr>
      <w:r>
        <w:rPr>
          <w:rFonts w:ascii="Times New Roman"/>
          <w:b w:val="false"/>
          <w:i w:val="false"/>
          <w:color w:val="000000"/>
          <w:sz w:val="28"/>
        </w:rPr>
        <w:t>
      қарыздарды өтеу – 3 208 721 мың теңге;</w:t>
      </w:r>
    </w:p>
    <w:bookmarkEnd w:id="17"/>
    <w:bookmarkStart w:name="z21" w:id="18"/>
    <w:p>
      <w:pPr>
        <w:spacing w:after="0"/>
        <w:ind w:left="0"/>
        <w:jc w:val="both"/>
      </w:pPr>
      <w:r>
        <w:rPr>
          <w:rFonts w:ascii="Times New Roman"/>
          <w:b w:val="false"/>
          <w:i w:val="false"/>
          <w:color w:val="000000"/>
          <w:sz w:val="28"/>
        </w:rPr>
        <w:t>
      бюджет қаражатының пайдаланылатын қалдықтары – 569 217 мың теңге.</w:t>
      </w:r>
    </w:p>
    <w:bookmarkEnd w:id="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Батыс Қазақстан облыстық мәслихатының 07.12.2018 </w:t>
      </w:r>
      <w:r>
        <w:rPr>
          <w:rFonts w:ascii="Times New Roman"/>
          <w:b w:val="false"/>
          <w:i w:val="false"/>
          <w:color w:val="000000"/>
          <w:sz w:val="28"/>
        </w:rPr>
        <w:t>№ 21-1</w:t>
      </w:r>
      <w:r>
        <w:rPr>
          <w:rFonts w:ascii="Times New Roman"/>
          <w:b w:val="false"/>
          <w:i w:val="false"/>
          <w:color w:val="ff0000"/>
          <w:sz w:val="28"/>
        </w:rPr>
        <w:t xml:space="preserve"> шешімімен (01.01.2018 бастап қолданысқа енгізіледі);</w:t>
      </w:r>
      <w:r>
        <w:br/>
      </w:r>
      <w:r>
        <w:rPr>
          <w:rFonts w:ascii="Times New Roman"/>
          <w:b w:val="false"/>
          <w:i w:val="false"/>
          <w:color w:val="000000"/>
          <w:sz w:val="28"/>
        </w:rPr>
        <w:t>
</w:t>
      </w:r>
    </w:p>
    <w:bookmarkStart w:name="z22" w:id="19"/>
    <w:p>
      <w:pPr>
        <w:spacing w:after="0"/>
        <w:ind w:left="0"/>
        <w:jc w:val="both"/>
      </w:pPr>
      <w:r>
        <w:rPr>
          <w:rFonts w:ascii="Times New Roman"/>
          <w:b w:val="false"/>
          <w:i w:val="false"/>
          <w:color w:val="000000"/>
          <w:sz w:val="28"/>
        </w:rPr>
        <w:t xml:space="preserve">
      2. 2018 жылға арналған облыстық бюджет түсімдері Қазақстан Республикасының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2017 жылғы 30 қарашадағы "2018-2020 жылдарға арналған республикалық бюджет туралы" </w:t>
      </w:r>
      <w:r>
        <w:rPr>
          <w:rFonts w:ascii="Times New Roman"/>
          <w:b w:val="false"/>
          <w:i w:val="false"/>
          <w:color w:val="000000"/>
          <w:sz w:val="28"/>
        </w:rPr>
        <w:t>Заңына</w:t>
      </w:r>
      <w:r>
        <w:rPr>
          <w:rFonts w:ascii="Times New Roman"/>
          <w:b w:val="false"/>
          <w:i w:val="false"/>
          <w:color w:val="000000"/>
          <w:sz w:val="28"/>
        </w:rPr>
        <w:t xml:space="preserve"> сәйкес және осы шешімнің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6-тармақтарына</w:t>
      </w:r>
      <w:r>
        <w:rPr>
          <w:rFonts w:ascii="Times New Roman"/>
          <w:b w:val="false"/>
          <w:i w:val="false"/>
          <w:color w:val="000000"/>
          <w:sz w:val="28"/>
        </w:rPr>
        <w:t xml:space="preserve"> сәйкес қалыптастырылады.</w:t>
      </w:r>
    </w:p>
    <w:bookmarkEnd w:id="19"/>
    <w:bookmarkStart w:name="z23" w:id="20"/>
    <w:p>
      <w:pPr>
        <w:spacing w:after="0"/>
        <w:ind w:left="0"/>
        <w:jc w:val="both"/>
      </w:pPr>
      <w:r>
        <w:rPr>
          <w:rFonts w:ascii="Times New Roman"/>
          <w:b w:val="false"/>
          <w:i w:val="false"/>
          <w:color w:val="000000"/>
          <w:sz w:val="28"/>
        </w:rPr>
        <w:t xml:space="preserve">
      3. Қазақстан Республикасының "2018-2020 жылдарға арналған республикалық бюджет туралы" Заңының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w:t>
      </w:r>
      <w:r>
        <w:rPr>
          <w:rFonts w:ascii="Times New Roman"/>
          <w:b w:val="false"/>
          <w:i w:val="false"/>
          <w:color w:val="000000"/>
          <w:sz w:val="28"/>
        </w:rPr>
        <w:t>21-баптары</w:t>
      </w:r>
      <w:r>
        <w:rPr>
          <w:rFonts w:ascii="Times New Roman"/>
          <w:b w:val="false"/>
          <w:i w:val="false"/>
          <w:color w:val="000000"/>
          <w:sz w:val="28"/>
        </w:rPr>
        <w:t xml:space="preserve"> қаперге және басшылыққа алынсын:</w:t>
      </w:r>
    </w:p>
    <w:bookmarkEnd w:id="20"/>
    <w:bookmarkStart w:name="z24" w:id="21"/>
    <w:p>
      <w:pPr>
        <w:spacing w:after="0"/>
        <w:ind w:left="0"/>
        <w:jc w:val="both"/>
      </w:pPr>
      <w:r>
        <w:rPr>
          <w:rFonts w:ascii="Times New Roman"/>
          <w:b w:val="false"/>
          <w:i w:val="false"/>
          <w:color w:val="000000"/>
          <w:sz w:val="28"/>
        </w:rPr>
        <w:t>
      1) 2018 жылға арналған облыстық бюджетте республикалық бюджеттен бөлінетін нысаналы трансферттердің түсімі және кредиттердің жалпы сомасы 31 615 466 мың теңге көлемінде қарастырылсын:</w:t>
      </w:r>
    </w:p>
    <w:bookmarkEnd w:id="21"/>
    <w:bookmarkStart w:name="z25" w:id="22"/>
    <w:p>
      <w:pPr>
        <w:spacing w:after="0"/>
        <w:ind w:left="0"/>
        <w:jc w:val="both"/>
      </w:pPr>
      <w:r>
        <w:rPr>
          <w:rFonts w:ascii="Times New Roman"/>
          <w:b w:val="false"/>
          <w:i w:val="false"/>
          <w:color w:val="000000"/>
          <w:sz w:val="28"/>
        </w:rPr>
        <w:t>
      тілдік курстар бойынша тағылымдамадан өткен мұғалімдерге қосымша ақы төлеуге – 48 745 мың теңге;</w:t>
      </w:r>
    </w:p>
    <w:bookmarkEnd w:id="22"/>
    <w:bookmarkStart w:name="z26" w:id="23"/>
    <w:p>
      <w:pPr>
        <w:spacing w:after="0"/>
        <w:ind w:left="0"/>
        <w:jc w:val="both"/>
      </w:pPr>
      <w:r>
        <w:rPr>
          <w:rFonts w:ascii="Times New Roman"/>
          <w:b w:val="false"/>
          <w:i w:val="false"/>
          <w:color w:val="000000"/>
          <w:sz w:val="28"/>
        </w:rPr>
        <w:t>
      оқу кезеңінде негізгі қызметкерді алмастырғаны үшін мұғалімдерге қосымша ақы төлеуге – 42 047 мың теңге;</w:t>
      </w:r>
    </w:p>
    <w:bookmarkEnd w:id="23"/>
    <w:bookmarkStart w:name="z27" w:id="24"/>
    <w:p>
      <w:pPr>
        <w:spacing w:after="0"/>
        <w:ind w:left="0"/>
        <w:jc w:val="both"/>
      </w:pPr>
      <w:r>
        <w:rPr>
          <w:rFonts w:ascii="Times New Roman"/>
          <w:b w:val="false"/>
          <w:i w:val="false"/>
          <w:color w:val="000000"/>
          <w:sz w:val="28"/>
        </w:rPr>
        <w:t>
      жаңартылған білім беру мазмұны бойынша бастауыш, негізгі және жалпы орта білімнің оқу бағдарламаларын іске асыратын білім беру ұйымдарының мұғалімдеріне қосымша ақы төлеуге және жергілікті бюджеттердің қаражаты есебінен шығыстардың осы бағыт бойынша төленген сомаларын өтеуге – 1 979 453 мың теңге;</w:t>
      </w:r>
    </w:p>
    <w:bookmarkEnd w:id="24"/>
    <w:bookmarkStart w:name="z28" w:id="25"/>
    <w:p>
      <w:pPr>
        <w:spacing w:after="0"/>
        <w:ind w:left="0"/>
        <w:jc w:val="both"/>
      </w:pPr>
      <w:r>
        <w:rPr>
          <w:rFonts w:ascii="Times New Roman"/>
          <w:b w:val="false"/>
          <w:i w:val="false"/>
          <w:color w:val="000000"/>
          <w:sz w:val="28"/>
        </w:rPr>
        <w:t>
      ұлттық біліктілік тестінен өткен және бастауыш, негізгі және жалпы орта білімнің білім беру бағдарламаларын іске асыратын мұғалімдерге педагогикалық шеберлік біліктілігі үшін қосымша ақы төлеуге – 271 140 мың теңге;</w:t>
      </w:r>
    </w:p>
    <w:bookmarkEnd w:id="25"/>
    <w:bookmarkStart w:name="z29" w:id="26"/>
    <w:p>
      <w:pPr>
        <w:spacing w:after="0"/>
        <w:ind w:left="0"/>
        <w:jc w:val="both"/>
      </w:pPr>
      <w:r>
        <w:rPr>
          <w:rFonts w:ascii="Times New Roman"/>
          <w:b w:val="false"/>
          <w:i w:val="false"/>
          <w:color w:val="000000"/>
          <w:sz w:val="28"/>
        </w:rPr>
        <w:t>
      салауатты өмір салтын насихаттауға – 87 958 мың теңге;</w:t>
      </w:r>
    </w:p>
    <w:bookmarkEnd w:id="26"/>
    <w:bookmarkStart w:name="z30" w:id="27"/>
    <w:p>
      <w:pPr>
        <w:spacing w:after="0"/>
        <w:ind w:left="0"/>
        <w:jc w:val="both"/>
      </w:pPr>
      <w:r>
        <w:rPr>
          <w:rFonts w:ascii="Times New Roman"/>
          <w:b w:val="false"/>
          <w:i w:val="false"/>
          <w:color w:val="000000"/>
          <w:sz w:val="28"/>
        </w:rPr>
        <w:t>
      вакциналарды және басқа да иммундық-биологиялық препараттарды сатып алуға – 869 295 мың теңге;</w:t>
      </w:r>
    </w:p>
    <w:bookmarkEnd w:id="27"/>
    <w:bookmarkStart w:name="z31" w:id="28"/>
    <w:p>
      <w:pPr>
        <w:spacing w:after="0"/>
        <w:ind w:left="0"/>
        <w:jc w:val="both"/>
      </w:pPr>
      <w:r>
        <w:rPr>
          <w:rFonts w:ascii="Times New Roman"/>
          <w:b w:val="false"/>
          <w:i w:val="false"/>
          <w:color w:val="000000"/>
          <w:sz w:val="28"/>
        </w:rPr>
        <w:t>
      ЖИТС профилактикасы және оған қарсы күрес жөніндегі іс-шараларды іске асыруға – 95 621 мың теңге;</w:t>
      </w:r>
    </w:p>
    <w:bookmarkEnd w:id="28"/>
    <w:bookmarkStart w:name="z32" w:id="29"/>
    <w:p>
      <w:pPr>
        <w:spacing w:after="0"/>
        <w:ind w:left="0"/>
        <w:jc w:val="both"/>
      </w:pPr>
      <w:r>
        <w:rPr>
          <w:rFonts w:ascii="Times New Roman"/>
          <w:b w:val="false"/>
          <w:i w:val="false"/>
          <w:color w:val="000000"/>
          <w:sz w:val="28"/>
        </w:rPr>
        <w:t>
      арнаулы әлеуметтік қызметтер көрсету стандарттарын енгізуге – 4 405 мың теңге;</w:t>
      </w:r>
    </w:p>
    <w:bookmarkEnd w:id="29"/>
    <w:bookmarkStart w:name="z33" w:id="30"/>
    <w:p>
      <w:pPr>
        <w:spacing w:after="0"/>
        <w:ind w:left="0"/>
        <w:jc w:val="both"/>
      </w:pPr>
      <w:r>
        <w:rPr>
          <w:rFonts w:ascii="Times New Roman"/>
          <w:b w:val="false"/>
          <w:i w:val="false"/>
          <w:color w:val="000000"/>
          <w:sz w:val="28"/>
        </w:rPr>
        <w:t>
      үкіметтік емес ұйымдарда мемлекеттік әлеуметтік тапсырысты орналастыруға – 44 353 мың теңге;</w:t>
      </w:r>
    </w:p>
    <w:bookmarkEnd w:id="30"/>
    <w:bookmarkStart w:name="z34" w:id="31"/>
    <w:p>
      <w:pPr>
        <w:spacing w:after="0"/>
        <w:ind w:left="0"/>
        <w:jc w:val="both"/>
      </w:pPr>
      <w:r>
        <w:rPr>
          <w:rFonts w:ascii="Times New Roman"/>
          <w:b w:val="false"/>
          <w:i w:val="false"/>
          <w:color w:val="000000"/>
          <w:sz w:val="28"/>
        </w:rPr>
        <w:t>
      "Инватакси" қызметін дамытуға мемлекеттік әлеуметтік тапсырысты орналастыруға – 5 864 мың теңге;</w:t>
      </w:r>
    </w:p>
    <w:bookmarkEnd w:id="31"/>
    <w:bookmarkStart w:name="z35" w:id="32"/>
    <w:p>
      <w:pPr>
        <w:spacing w:after="0"/>
        <w:ind w:left="0"/>
        <w:jc w:val="both"/>
      </w:pPr>
      <w:r>
        <w:rPr>
          <w:rFonts w:ascii="Times New Roman"/>
          <w:b w:val="false"/>
          <w:i w:val="false"/>
          <w:color w:val="000000"/>
          <w:sz w:val="28"/>
        </w:rPr>
        <w:t>
      мүгедектерді міндетті гигиеналық құралдармен қамтамасыз ету нормаларын ұлғайтуға – 145 789 мың теңге;</w:t>
      </w:r>
    </w:p>
    <w:bookmarkEnd w:id="32"/>
    <w:bookmarkStart w:name="z36" w:id="33"/>
    <w:p>
      <w:pPr>
        <w:spacing w:after="0"/>
        <w:ind w:left="0"/>
        <w:jc w:val="both"/>
      </w:pPr>
      <w:r>
        <w:rPr>
          <w:rFonts w:ascii="Times New Roman"/>
          <w:b w:val="false"/>
          <w:i w:val="false"/>
          <w:color w:val="000000"/>
          <w:sz w:val="28"/>
        </w:rPr>
        <w:t>
      ымдау тілі маманының қызмет көрсетуге – 28 767 мың теңге;</w:t>
      </w:r>
    </w:p>
    <w:bookmarkEnd w:id="33"/>
    <w:bookmarkStart w:name="z37" w:id="34"/>
    <w:p>
      <w:pPr>
        <w:spacing w:after="0"/>
        <w:ind w:left="0"/>
        <w:jc w:val="both"/>
      </w:pPr>
      <w:r>
        <w:rPr>
          <w:rFonts w:ascii="Times New Roman"/>
          <w:b w:val="false"/>
          <w:i w:val="false"/>
          <w:color w:val="000000"/>
          <w:sz w:val="28"/>
        </w:rPr>
        <w:t>
      мемлекеттік атаулы әлеуметтік көмек төлеміне – 519 605 мың теңге;</w:t>
      </w:r>
    </w:p>
    <w:bookmarkEnd w:id="34"/>
    <w:bookmarkStart w:name="z38" w:id="35"/>
    <w:p>
      <w:pPr>
        <w:spacing w:after="0"/>
        <w:ind w:left="0"/>
        <w:jc w:val="both"/>
      </w:pPr>
      <w:r>
        <w:rPr>
          <w:rFonts w:ascii="Times New Roman"/>
          <w:b w:val="false"/>
          <w:i w:val="false"/>
          <w:color w:val="000000"/>
          <w:sz w:val="28"/>
        </w:rPr>
        <w:t>
      халықты жұмыспен қамту орталықтарына әлеуметтік жұмыс жөніндегі консультанттар мен ассистенттерді енгізуге – 111 907 мың теңге;</w:t>
      </w:r>
    </w:p>
    <w:bookmarkEnd w:id="35"/>
    <w:bookmarkStart w:name="z39" w:id="36"/>
    <w:p>
      <w:pPr>
        <w:spacing w:after="0"/>
        <w:ind w:left="0"/>
        <w:jc w:val="both"/>
      </w:pPr>
      <w:r>
        <w:rPr>
          <w:rFonts w:ascii="Times New Roman"/>
          <w:b w:val="false"/>
          <w:i w:val="false"/>
          <w:color w:val="000000"/>
          <w:sz w:val="28"/>
        </w:rPr>
        <w:t>
      жалақыны ішінара субсидиялауға – 116 812 мың теңге;</w:t>
      </w:r>
    </w:p>
    <w:bookmarkEnd w:id="36"/>
    <w:bookmarkStart w:name="z40" w:id="37"/>
    <w:p>
      <w:pPr>
        <w:spacing w:after="0"/>
        <w:ind w:left="0"/>
        <w:jc w:val="both"/>
      </w:pPr>
      <w:r>
        <w:rPr>
          <w:rFonts w:ascii="Times New Roman"/>
          <w:b w:val="false"/>
          <w:i w:val="false"/>
          <w:color w:val="000000"/>
          <w:sz w:val="28"/>
        </w:rPr>
        <w:t>
      жастар практикасына – 194 805 мың теңге;</w:t>
      </w:r>
    </w:p>
    <w:bookmarkEnd w:id="37"/>
    <w:bookmarkStart w:name="z41" w:id="38"/>
    <w:p>
      <w:pPr>
        <w:spacing w:after="0"/>
        <w:ind w:left="0"/>
        <w:jc w:val="both"/>
      </w:pPr>
      <w:r>
        <w:rPr>
          <w:rFonts w:ascii="Times New Roman"/>
          <w:b w:val="false"/>
          <w:i w:val="false"/>
          <w:color w:val="000000"/>
          <w:sz w:val="28"/>
        </w:rPr>
        <w:t>
      ақпараттық жұмысқа – 1 953 мың теңге;</w:t>
      </w:r>
    </w:p>
    <w:bookmarkEnd w:id="38"/>
    <w:bookmarkStart w:name="z42" w:id="39"/>
    <w:p>
      <w:pPr>
        <w:spacing w:after="0"/>
        <w:ind w:left="0"/>
        <w:jc w:val="both"/>
      </w:pPr>
      <w:r>
        <w:rPr>
          <w:rFonts w:ascii="Times New Roman"/>
          <w:b w:val="false"/>
          <w:i w:val="false"/>
          <w:color w:val="000000"/>
          <w:sz w:val="28"/>
        </w:rPr>
        <w:t>
      жаңа бизнес идеяларды жүзеге асыруға берілетін мемлекеттік гранттар – 6 253 мың теңге;</w:t>
      </w:r>
    </w:p>
    <w:bookmarkEnd w:id="39"/>
    <w:bookmarkStart w:name="z43" w:id="40"/>
    <w:p>
      <w:pPr>
        <w:spacing w:after="0"/>
        <w:ind w:left="0"/>
        <w:jc w:val="both"/>
      </w:pPr>
      <w:r>
        <w:rPr>
          <w:rFonts w:ascii="Times New Roman"/>
          <w:b w:val="false"/>
          <w:i w:val="false"/>
          <w:color w:val="000000"/>
          <w:sz w:val="28"/>
        </w:rPr>
        <w:t>
      техникалық көмекшi (компенсаторлық) құралдар тiзбесiн кеңейтуге – 72 479 мың теңге;</w:t>
      </w:r>
    </w:p>
    <w:bookmarkEnd w:id="40"/>
    <w:bookmarkStart w:name="z44" w:id="41"/>
    <w:p>
      <w:pPr>
        <w:spacing w:after="0"/>
        <w:ind w:left="0"/>
        <w:jc w:val="both"/>
      </w:pPr>
      <w:r>
        <w:rPr>
          <w:rFonts w:ascii="Times New Roman"/>
          <w:b w:val="false"/>
          <w:i w:val="false"/>
          <w:color w:val="000000"/>
          <w:sz w:val="28"/>
        </w:rPr>
        <w:t>
      кохлеарлық импланттарға сөйлеу процессорларын ауыстыру және теңшеу жөніндегі көрсетілетін қызметтерге – 49 900 мың теңге;</w:t>
      </w:r>
    </w:p>
    <w:bookmarkEnd w:id="41"/>
    <w:bookmarkStart w:name="z45" w:id="42"/>
    <w:p>
      <w:pPr>
        <w:spacing w:after="0"/>
        <w:ind w:left="0"/>
        <w:jc w:val="both"/>
      </w:pPr>
      <w:r>
        <w:rPr>
          <w:rFonts w:ascii="Times New Roman"/>
          <w:b w:val="false"/>
          <w:i w:val="false"/>
          <w:color w:val="000000"/>
          <w:sz w:val="28"/>
        </w:rPr>
        <w:t>
      жаңалық телебағдарламаларының трансляциясын сурдоаудармамен сүйемелдеуді қамтамасыз етуге – 10 712 мың теңге;</w:t>
      </w:r>
    </w:p>
    <w:bookmarkEnd w:id="42"/>
    <w:bookmarkStart w:name="z46" w:id="43"/>
    <w:p>
      <w:pPr>
        <w:spacing w:after="0"/>
        <w:ind w:left="0"/>
        <w:jc w:val="both"/>
      </w:pPr>
      <w:r>
        <w:rPr>
          <w:rFonts w:ascii="Times New Roman"/>
          <w:b w:val="false"/>
          <w:i w:val="false"/>
          <w:color w:val="000000"/>
          <w:sz w:val="28"/>
        </w:rPr>
        <w:t>
      көлiк инфрақұрылымының басым жобаларын қаржыландыруға – 3 327 409 мың теңге;</w:t>
      </w:r>
    </w:p>
    <w:bookmarkEnd w:id="43"/>
    <w:bookmarkStart w:name="z47" w:id="44"/>
    <w:p>
      <w:pPr>
        <w:spacing w:after="0"/>
        <w:ind w:left="0"/>
        <w:jc w:val="both"/>
      </w:pPr>
      <w:r>
        <w:rPr>
          <w:rFonts w:ascii="Times New Roman"/>
          <w:b w:val="false"/>
          <w:i w:val="false"/>
          <w:color w:val="000000"/>
          <w:sz w:val="28"/>
        </w:rPr>
        <w:t>
      мүгедектерге қызмет көрсетуге бағдарланған ұйымдар орналасқан жерлерде жол белгілері мен сілтегіштерін орнатуға – 772 мың теңге;</w:t>
      </w:r>
    </w:p>
    <w:bookmarkEnd w:id="44"/>
    <w:bookmarkStart w:name="z48" w:id="45"/>
    <w:p>
      <w:pPr>
        <w:spacing w:after="0"/>
        <w:ind w:left="0"/>
        <w:jc w:val="both"/>
      </w:pPr>
      <w:r>
        <w:rPr>
          <w:rFonts w:ascii="Times New Roman"/>
          <w:b w:val="false"/>
          <w:i w:val="false"/>
          <w:color w:val="000000"/>
          <w:sz w:val="28"/>
        </w:rPr>
        <w:t>
      ауыл шаруашылығы жануарларын, техниканы және технологиялық жабдықты сатып алуға кредит беру, сондай-ақ лизинг кезінде сыйақы мөлшерлемелерін субсидиялауға – 824 884 мың теңге;</w:t>
      </w:r>
    </w:p>
    <w:bookmarkEnd w:id="45"/>
    <w:bookmarkStart w:name="z49" w:id="46"/>
    <w:p>
      <w:pPr>
        <w:spacing w:after="0"/>
        <w:ind w:left="0"/>
        <w:jc w:val="both"/>
      </w:pPr>
      <w:r>
        <w:rPr>
          <w:rFonts w:ascii="Times New Roman"/>
          <w:b w:val="false"/>
          <w:i w:val="false"/>
          <w:color w:val="000000"/>
          <w:sz w:val="28"/>
        </w:rPr>
        <w:t>
      агроөнеркәсіптік кешен саласындағы дайындаушы ұйымдарға есептелген қосылған құн салығы шегінде бюджетке төленген қосылған құн салығының сомасын субсидиялауға – 6 869 мың теңге;</w:t>
      </w:r>
    </w:p>
    <w:bookmarkEnd w:id="46"/>
    <w:bookmarkStart w:name="z50" w:id="47"/>
    <w:p>
      <w:pPr>
        <w:spacing w:after="0"/>
        <w:ind w:left="0"/>
        <w:jc w:val="both"/>
      </w:pPr>
      <w:r>
        <w:rPr>
          <w:rFonts w:ascii="Times New Roman"/>
          <w:b w:val="false"/>
          <w:i w:val="false"/>
          <w:color w:val="000000"/>
          <w:sz w:val="28"/>
        </w:rPr>
        <w:t>
      инвестициялық салымдар кезінде агроөнеркәсіптік кешен субъектісі шеккен шығыстардың бір бөлігін өтеуге – 2 507 478 мың теңге;</w:t>
      </w:r>
    </w:p>
    <w:bookmarkEnd w:id="47"/>
    <w:bookmarkStart w:name="z51" w:id="48"/>
    <w:p>
      <w:pPr>
        <w:spacing w:after="0"/>
        <w:ind w:left="0"/>
        <w:jc w:val="both"/>
      </w:pPr>
      <w:r>
        <w:rPr>
          <w:rFonts w:ascii="Times New Roman"/>
          <w:b w:val="false"/>
          <w:i w:val="false"/>
          <w:color w:val="000000"/>
          <w:sz w:val="28"/>
        </w:rPr>
        <w:t>
      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субсидиялауға – 282 902 мың теңге;</w:t>
      </w:r>
    </w:p>
    <w:bookmarkEnd w:id="48"/>
    <w:bookmarkStart w:name="z52" w:id="49"/>
    <w:p>
      <w:pPr>
        <w:spacing w:after="0"/>
        <w:ind w:left="0"/>
        <w:jc w:val="both"/>
      </w:pPr>
      <w:r>
        <w:rPr>
          <w:rFonts w:ascii="Times New Roman"/>
          <w:b w:val="false"/>
          <w:i w:val="false"/>
          <w:color w:val="000000"/>
          <w:sz w:val="28"/>
        </w:rPr>
        <w:t>
      ішкі істер органдары қызметкерлерінің сыныптық біліктілігі үшін үстемеақы мөлшерлерін ұлғайтуға – 83 579 мың теңге;</w:t>
      </w:r>
    </w:p>
    <w:bookmarkEnd w:id="49"/>
    <w:bookmarkStart w:name="z53" w:id="50"/>
    <w:p>
      <w:pPr>
        <w:spacing w:after="0"/>
        <w:ind w:left="0"/>
        <w:jc w:val="both"/>
      </w:pPr>
      <w:r>
        <w:rPr>
          <w:rFonts w:ascii="Times New Roman"/>
          <w:b w:val="false"/>
          <w:i w:val="false"/>
          <w:color w:val="000000"/>
          <w:sz w:val="28"/>
        </w:rPr>
        <w:t>
      ішкі істер органдары қызметкерлерінің лауазымдық айлықақыларын көтеруге – 399 095 мың теңге;</w:t>
      </w:r>
    </w:p>
    <w:bookmarkEnd w:id="50"/>
    <w:bookmarkStart w:name="z54" w:id="51"/>
    <w:p>
      <w:pPr>
        <w:spacing w:after="0"/>
        <w:ind w:left="0"/>
        <w:jc w:val="both"/>
      </w:pPr>
      <w:r>
        <w:rPr>
          <w:rFonts w:ascii="Times New Roman"/>
          <w:b w:val="false"/>
          <w:i w:val="false"/>
          <w:color w:val="000000"/>
          <w:sz w:val="28"/>
        </w:rPr>
        <w:t>
      "Бизнестің жол картасы - 2020" бизнесті қолдау мен дамытудың мемлекеттік бағдарламасы шеңберінде кредиттер бойынша пайыздық мөлшерлемені субсидиялауға – 772 818 мың теңге;</w:t>
      </w:r>
    </w:p>
    <w:bookmarkEnd w:id="51"/>
    <w:bookmarkStart w:name="z55" w:id="52"/>
    <w:p>
      <w:pPr>
        <w:spacing w:after="0"/>
        <w:ind w:left="0"/>
        <w:jc w:val="both"/>
      </w:pPr>
      <w:r>
        <w:rPr>
          <w:rFonts w:ascii="Times New Roman"/>
          <w:b w:val="false"/>
          <w:i w:val="false"/>
          <w:color w:val="000000"/>
          <w:sz w:val="28"/>
        </w:rPr>
        <w:t>
      бастауыш, негізгі орта және жалпы орта білім беру объектілерін салуға және реконструкциялауға – 208 875 мың теңге;</w:t>
      </w:r>
    </w:p>
    <w:bookmarkEnd w:id="52"/>
    <w:bookmarkStart w:name="z56" w:id="53"/>
    <w:p>
      <w:pPr>
        <w:spacing w:after="0"/>
        <w:ind w:left="0"/>
        <w:jc w:val="both"/>
      </w:pPr>
      <w:r>
        <w:rPr>
          <w:rFonts w:ascii="Times New Roman"/>
          <w:b w:val="false"/>
          <w:i w:val="false"/>
          <w:color w:val="000000"/>
          <w:sz w:val="28"/>
        </w:rPr>
        <w:t>
      коммуналдық тұрғын үй қорының тұрғын үйлерін салуға және (немесе) реконструкциялауға – 1 804 293 мың теңге;</w:t>
      </w:r>
    </w:p>
    <w:bookmarkEnd w:id="53"/>
    <w:bookmarkStart w:name="z57" w:id="54"/>
    <w:p>
      <w:pPr>
        <w:spacing w:after="0"/>
        <w:ind w:left="0"/>
        <w:jc w:val="both"/>
      </w:pPr>
      <w:r>
        <w:rPr>
          <w:rFonts w:ascii="Times New Roman"/>
          <w:b w:val="false"/>
          <w:i w:val="false"/>
          <w:color w:val="000000"/>
          <w:sz w:val="28"/>
        </w:rPr>
        <w:t>
      инженерлік-коммуникациялық инфрақұрылымды жобалауға, дамытуға және (немесе) жайластыруға – 2 611 265 мың теңге;</w:t>
      </w:r>
    </w:p>
    <w:bookmarkEnd w:id="54"/>
    <w:bookmarkStart w:name="z58" w:id="55"/>
    <w:p>
      <w:pPr>
        <w:spacing w:after="0"/>
        <w:ind w:left="0"/>
        <w:jc w:val="both"/>
      </w:pPr>
      <w:r>
        <w:rPr>
          <w:rFonts w:ascii="Times New Roman"/>
          <w:b w:val="false"/>
          <w:i w:val="false"/>
          <w:color w:val="000000"/>
          <w:sz w:val="28"/>
        </w:rPr>
        <w:t>
      елді мекендерді сумен жабдықтау және су бұру жүйелерін дамытуға – 3 330 513 мың теңге;</w:t>
      </w:r>
    </w:p>
    <w:bookmarkEnd w:id="55"/>
    <w:bookmarkStart w:name="z59" w:id="56"/>
    <w:p>
      <w:pPr>
        <w:spacing w:after="0"/>
        <w:ind w:left="0"/>
        <w:jc w:val="both"/>
      </w:pPr>
      <w:r>
        <w:rPr>
          <w:rFonts w:ascii="Times New Roman"/>
          <w:b w:val="false"/>
          <w:i w:val="false"/>
          <w:color w:val="000000"/>
          <w:sz w:val="28"/>
        </w:rPr>
        <w:t>
      газ тасымалдау жүйесін дамытуға – 1 357 451 мың теңге;</w:t>
      </w:r>
    </w:p>
    <w:bookmarkEnd w:id="56"/>
    <w:bookmarkStart w:name="z60" w:id="57"/>
    <w:p>
      <w:pPr>
        <w:spacing w:after="0"/>
        <w:ind w:left="0"/>
        <w:jc w:val="both"/>
      </w:pPr>
      <w:r>
        <w:rPr>
          <w:rFonts w:ascii="Times New Roman"/>
          <w:b w:val="false"/>
          <w:i w:val="false"/>
          <w:color w:val="000000"/>
          <w:sz w:val="28"/>
        </w:rPr>
        <w:t>
      көлік инфрақұрылымын дамытуға – 2 162 212 мың теңге;</w:t>
      </w:r>
    </w:p>
    <w:bookmarkEnd w:id="57"/>
    <w:bookmarkStart w:name="z61" w:id="58"/>
    <w:p>
      <w:pPr>
        <w:spacing w:after="0"/>
        <w:ind w:left="0"/>
        <w:jc w:val="both"/>
      </w:pPr>
      <w:r>
        <w:rPr>
          <w:rFonts w:ascii="Times New Roman"/>
          <w:b w:val="false"/>
          <w:i w:val="false"/>
          <w:color w:val="000000"/>
          <w:sz w:val="28"/>
        </w:rPr>
        <w:t>
      мамандарды әлеуметтік қолдау шараларын іске асыру үшін кредит беруге – 1 445 874 мың теңге;</w:t>
      </w:r>
    </w:p>
    <w:bookmarkEnd w:id="58"/>
    <w:bookmarkStart w:name="z62" w:id="59"/>
    <w:p>
      <w:pPr>
        <w:spacing w:after="0"/>
        <w:ind w:left="0"/>
        <w:jc w:val="both"/>
      </w:pPr>
      <w:r>
        <w:rPr>
          <w:rFonts w:ascii="Times New Roman"/>
          <w:b w:val="false"/>
          <w:i w:val="false"/>
          <w:color w:val="000000"/>
          <w:sz w:val="28"/>
        </w:rPr>
        <w:t>
      облыс орталықтарында және моноқалаларда кәсіпкерлікті дамытуға жәрдемдесуге кредит беруге – 279 379 мың теңге;</w:t>
      </w:r>
    </w:p>
    <w:bookmarkEnd w:id="59"/>
    <w:bookmarkStart w:name="z63" w:id="60"/>
    <w:p>
      <w:pPr>
        <w:spacing w:after="0"/>
        <w:ind w:left="0"/>
        <w:jc w:val="both"/>
      </w:pPr>
      <w:r>
        <w:rPr>
          <w:rFonts w:ascii="Times New Roman"/>
          <w:b w:val="false"/>
          <w:i w:val="false"/>
          <w:color w:val="000000"/>
          <w:sz w:val="28"/>
        </w:rPr>
        <w:t>
      нәтижелі жұмыспен қамтуды және жаппай кәсіпкерлікті дамыту бағдарламасы шеңберінде кәсіпкерлікті дамытуға жәрдемдесу үшін кредит беруге – 4 014 528 мың теңге;</w:t>
      </w:r>
    </w:p>
    <w:bookmarkEnd w:id="60"/>
    <w:bookmarkStart w:name="z64" w:id="61"/>
    <w:p>
      <w:pPr>
        <w:spacing w:after="0"/>
        <w:ind w:left="0"/>
        <w:jc w:val="both"/>
      </w:pPr>
      <w:r>
        <w:rPr>
          <w:rFonts w:ascii="Times New Roman"/>
          <w:b w:val="false"/>
          <w:i w:val="false"/>
          <w:color w:val="000000"/>
          <w:sz w:val="28"/>
        </w:rPr>
        <w:t>
      жылу, сумен жабдықтау және су бұру жүйелерін реконструкция және құрылыс үшін кредит беруге – 1 487 407 мың теңге;</w:t>
      </w:r>
    </w:p>
    <w:bookmarkEnd w:id="6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Батыс Қазақстан облыстық мәслихатының 07.12.2018 </w:t>
      </w:r>
      <w:r>
        <w:rPr>
          <w:rFonts w:ascii="Times New Roman"/>
          <w:b w:val="false"/>
          <w:i w:val="false"/>
          <w:color w:val="000000"/>
          <w:sz w:val="28"/>
        </w:rPr>
        <w:t>№ 21-1</w:t>
      </w:r>
      <w:r>
        <w:rPr>
          <w:rFonts w:ascii="Times New Roman"/>
          <w:b w:val="false"/>
          <w:i w:val="false"/>
          <w:color w:val="ff0000"/>
          <w:sz w:val="28"/>
        </w:rPr>
        <w:t xml:space="preserve"> шешімімен (01.01.2018 бастап қолданысқа енгізіледі).</w:t>
      </w:r>
      <w:r>
        <w:br/>
      </w:r>
      <w:r>
        <w:rPr>
          <w:rFonts w:ascii="Times New Roman"/>
          <w:b w:val="false"/>
          <w:i w:val="false"/>
          <w:color w:val="000000"/>
          <w:sz w:val="28"/>
        </w:rPr>
        <w:t>
</w:t>
      </w:r>
    </w:p>
    <w:bookmarkStart w:name="z66" w:id="62"/>
    <w:p>
      <w:pPr>
        <w:spacing w:after="0"/>
        <w:ind w:left="0"/>
        <w:jc w:val="both"/>
      </w:pPr>
      <w:r>
        <w:rPr>
          <w:rFonts w:ascii="Times New Roman"/>
          <w:b w:val="false"/>
          <w:i w:val="false"/>
          <w:color w:val="000000"/>
          <w:sz w:val="28"/>
        </w:rPr>
        <w:t>
      4. 2018 жылға арналған облыстық бюджетте бюджеттік кредиттердің өтеуін 2 841 233 мың теңге сомасында түсімдер қарастырылсын.</w:t>
      </w:r>
    </w:p>
    <w:bookmarkEnd w:id="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Батыс Қазақстан облыстық мәслихатының 16.03.2018 </w:t>
      </w:r>
      <w:r>
        <w:rPr>
          <w:rFonts w:ascii="Times New Roman"/>
          <w:b w:val="false"/>
          <w:i w:val="false"/>
          <w:color w:val="000000"/>
          <w:sz w:val="28"/>
        </w:rPr>
        <w:t>№ 16-3</w:t>
      </w:r>
      <w:r>
        <w:rPr>
          <w:rFonts w:ascii="Times New Roman"/>
          <w:b w:val="false"/>
          <w:i w:val="false"/>
          <w:color w:val="ff0000"/>
          <w:sz w:val="28"/>
        </w:rPr>
        <w:t xml:space="preserve"> шешімімен (01.01.2018 бастап қолданысқа енгізіледі).</w:t>
      </w:r>
      <w:r>
        <w:br/>
      </w:r>
      <w:r>
        <w:rPr>
          <w:rFonts w:ascii="Times New Roman"/>
          <w:b w:val="false"/>
          <w:i w:val="false"/>
          <w:color w:val="000000"/>
          <w:sz w:val="28"/>
        </w:rPr>
        <w:t>
</w:t>
      </w:r>
    </w:p>
    <w:bookmarkStart w:name="z67" w:id="63"/>
    <w:p>
      <w:pPr>
        <w:spacing w:after="0"/>
        <w:ind w:left="0"/>
        <w:jc w:val="both"/>
      </w:pPr>
      <w:r>
        <w:rPr>
          <w:rFonts w:ascii="Times New Roman"/>
          <w:b w:val="false"/>
          <w:i w:val="false"/>
          <w:color w:val="000000"/>
          <w:sz w:val="28"/>
        </w:rPr>
        <w:t>
      4-1. 2018 жылға арналған облыстық бюджетте облыстың жергiлiктi атқарушы органның мемлекеттік және үкіметтік бағдарламаларды іске асыру шеңберінде тұрғын үй құрылысын қаржыландыру үшін iшкi нарықта айналысқа жiберу үшiн шығаратын мемлекеттiк бағалы қағаздары шығарылымынан түсетін түсімдер 4 831 720 мың теңге сомасында ескерілсін.</w:t>
      </w:r>
    </w:p>
    <w:bookmarkEnd w:id="6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4-1-тармақпен толықтырылды – Батыс Қазақстан облыстық мәслихатының 16.03.2018 </w:t>
      </w:r>
      <w:r>
        <w:rPr>
          <w:rFonts w:ascii="Times New Roman"/>
          <w:b w:val="false"/>
          <w:i w:val="false"/>
          <w:color w:val="000000"/>
          <w:sz w:val="28"/>
        </w:rPr>
        <w:t>№ 16-3</w:t>
      </w:r>
      <w:r>
        <w:rPr>
          <w:rFonts w:ascii="Times New Roman"/>
          <w:b w:val="false"/>
          <w:i w:val="false"/>
          <w:color w:val="ff0000"/>
          <w:sz w:val="28"/>
        </w:rPr>
        <w:t xml:space="preserve"> шешімімен (01.01.2018 бастап қолданысқа енгізіледі); жаңа редакцияда - Батыс Қазақстан облыстық мәслихатының 07.12.2018 </w:t>
      </w:r>
      <w:r>
        <w:rPr>
          <w:rFonts w:ascii="Times New Roman"/>
          <w:b w:val="false"/>
          <w:i w:val="false"/>
          <w:color w:val="000000"/>
          <w:sz w:val="28"/>
        </w:rPr>
        <w:t>№ 21-1</w:t>
      </w:r>
      <w:r>
        <w:rPr>
          <w:rFonts w:ascii="Times New Roman"/>
          <w:b w:val="false"/>
          <w:i w:val="false"/>
          <w:color w:val="ff0000"/>
          <w:sz w:val="28"/>
        </w:rPr>
        <w:t xml:space="preserve"> шешімімен (01.01.2018 бастап қолданысқа енгізіледі).</w:t>
      </w:r>
      <w:r>
        <w:br/>
      </w:r>
      <w:r>
        <w:rPr>
          <w:rFonts w:ascii="Times New Roman"/>
          <w:b w:val="false"/>
          <w:i w:val="false"/>
          <w:color w:val="000000"/>
          <w:sz w:val="28"/>
        </w:rPr>
        <w:t>
</w:t>
      </w:r>
    </w:p>
    <w:bookmarkStart w:name="z68" w:id="64"/>
    <w:p>
      <w:pPr>
        <w:spacing w:after="0"/>
        <w:ind w:left="0"/>
        <w:jc w:val="both"/>
      </w:pPr>
      <w:r>
        <w:rPr>
          <w:rFonts w:ascii="Times New Roman"/>
          <w:b w:val="false"/>
          <w:i w:val="false"/>
          <w:color w:val="000000"/>
          <w:sz w:val="28"/>
        </w:rPr>
        <w:t>
      5. 2018 жылға арналған облыстық бюджетте аудандық (облыстық маңызы бар қаланың) бюджеттерден трансферттердің түсімдері:</w:t>
      </w:r>
    </w:p>
    <w:bookmarkEnd w:id="64"/>
    <w:bookmarkStart w:name="z69" w:id="65"/>
    <w:p>
      <w:pPr>
        <w:spacing w:after="0"/>
        <w:ind w:left="0"/>
        <w:jc w:val="both"/>
      </w:pPr>
      <w:r>
        <w:rPr>
          <w:rFonts w:ascii="Times New Roman"/>
          <w:b w:val="false"/>
          <w:i w:val="false"/>
          <w:color w:val="000000"/>
          <w:sz w:val="28"/>
        </w:rPr>
        <w:t>
      "Қазақстан Республикасының кейбір заңнамалық актілеріне әлеуметтік қамсыздандыру мәселелері бойынша өзгерістер мен толықтырулар енгізу туралы" 2017 жылғы 20 маусымдағы Қазақстан Республикасының Заңына сәйкес жұмыс берушінің міндетті зейнетақы жарналарын енгізу мерзімін 2018 жылдан 2020 жылға ауыстыруға байланысты – 1 898 732 мың теңге;</w:t>
      </w:r>
    </w:p>
    <w:bookmarkEnd w:id="65"/>
    <w:bookmarkStart w:name="z70" w:id="66"/>
    <w:p>
      <w:pPr>
        <w:spacing w:after="0"/>
        <w:ind w:left="0"/>
        <w:jc w:val="both"/>
      </w:pPr>
      <w:r>
        <w:rPr>
          <w:rFonts w:ascii="Times New Roman"/>
          <w:b w:val="false"/>
          <w:i w:val="false"/>
          <w:color w:val="000000"/>
          <w:sz w:val="28"/>
        </w:rPr>
        <w:t>
      "Қазақстан Республикасының кейбір заңнамалық актілеріне денсаулық сақтау мәселелері бойынша өзгерістер мен толықтырулар енгізу туралы" 2017 жылғы 30 маусымдағы Қазақстан Республикасының Заңына сәйкес жұмыс берушілердің міндетті әлеуметтік медициналық сақтандыруға аударымдары бойынша мөлшерлемелерді азайтуға байланысты – 569 624 мың теңге;</w:t>
      </w:r>
    </w:p>
    <w:bookmarkEnd w:id="66"/>
    <w:bookmarkStart w:name="z71" w:id="67"/>
    <w:p>
      <w:pPr>
        <w:spacing w:after="0"/>
        <w:ind w:left="0"/>
        <w:jc w:val="both"/>
      </w:pPr>
      <w:r>
        <w:rPr>
          <w:rFonts w:ascii="Times New Roman"/>
          <w:b w:val="false"/>
          <w:i w:val="false"/>
          <w:color w:val="000000"/>
          <w:sz w:val="28"/>
        </w:rPr>
        <w:t>
      2017 жылы бөлінген пайдаланылмаған (толық пайдаланылмаған) нысаналы трансферттердің сомасын қайтаруға байланысты – 90 764 мың теңге;</w:t>
      </w:r>
    </w:p>
    <w:bookmarkEnd w:id="67"/>
    <w:bookmarkStart w:name="z72" w:id="68"/>
    <w:p>
      <w:pPr>
        <w:spacing w:after="0"/>
        <w:ind w:left="0"/>
        <w:jc w:val="both"/>
      </w:pPr>
      <w:r>
        <w:rPr>
          <w:rFonts w:ascii="Times New Roman"/>
          <w:b w:val="false"/>
          <w:i w:val="false"/>
          <w:color w:val="000000"/>
          <w:sz w:val="28"/>
        </w:rPr>
        <w:t>
      2017 жылы толық пайдалануға рұқсат етілген 2016 жылы бөлінген пайдаланылмаған (толық пайдаланылмаған) нысаналы даму трансферттерінің сомасын қайтаруға байланысты – 852 мың теңге;</w:t>
      </w:r>
    </w:p>
    <w:bookmarkEnd w:id="68"/>
    <w:bookmarkStart w:name="z73" w:id="69"/>
    <w:p>
      <w:pPr>
        <w:spacing w:after="0"/>
        <w:ind w:left="0"/>
        <w:jc w:val="both"/>
      </w:pPr>
      <w:r>
        <w:rPr>
          <w:rFonts w:ascii="Times New Roman"/>
          <w:b w:val="false"/>
          <w:i w:val="false"/>
          <w:color w:val="000000"/>
          <w:sz w:val="28"/>
        </w:rPr>
        <w:t>
      бюджет заңнамасымен қарастырылған жағдайларда 2017 жылғы жалпы сипаттағы трансферттердің сомасын қайтаруға байланысты – 1 191 мың теңге;</w:t>
      </w:r>
    </w:p>
    <w:bookmarkEnd w:id="69"/>
    <w:bookmarkStart w:name="z74" w:id="70"/>
    <w:p>
      <w:pPr>
        <w:spacing w:after="0"/>
        <w:ind w:left="0"/>
        <w:jc w:val="both"/>
      </w:pPr>
      <w:r>
        <w:rPr>
          <w:rFonts w:ascii="Times New Roman"/>
          <w:b w:val="false"/>
          <w:i w:val="false"/>
          <w:color w:val="000000"/>
          <w:sz w:val="28"/>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қайтаруға байланысты – 35 229 мың теңге көзделсін.</w:t>
      </w:r>
    </w:p>
    <w:bookmarkEnd w:id="70"/>
    <w:bookmarkStart w:name="z116" w:id="71"/>
    <w:p>
      <w:pPr>
        <w:spacing w:after="0"/>
        <w:ind w:left="0"/>
        <w:jc w:val="both"/>
      </w:pPr>
      <w:r>
        <w:rPr>
          <w:rFonts w:ascii="Times New Roman"/>
          <w:b w:val="false"/>
          <w:i w:val="false"/>
          <w:color w:val="000000"/>
          <w:sz w:val="28"/>
        </w:rPr>
        <w:t>
      Аудандық (облыстық маңызы бар қаланың) бюджеттерден трансферттердің көрсетілген сомаларының облыстық бюджетке түсімдері Батыс Қазақстан облысы әкімдігінің қаулысы негізінде айқындалады.</w:t>
      </w:r>
    </w:p>
    <w:bookmarkEnd w:id="71"/>
    <w:bookmarkStart w:name="z117" w:id="72"/>
    <w:p>
      <w:pPr>
        <w:spacing w:after="0"/>
        <w:ind w:left="0"/>
        <w:jc w:val="both"/>
      </w:pPr>
      <w:r>
        <w:rPr>
          <w:rFonts w:ascii="Times New Roman"/>
          <w:b w:val="false"/>
          <w:i w:val="false"/>
          <w:color w:val="000000"/>
          <w:sz w:val="28"/>
        </w:rPr>
        <w:t>
      Қазақстан Республикасының кейбір заңнамалық актілеріне салық салу мәселелері бойынша өзгерістер мен толықтырулар енгізу туралы" 2017 жылғы 25 желтоқсандағы Қазақстан Республикасының Заңына сәйкес әлеуметтік сақтандырудың Мемлекеттік қорына әлеуметтік аударымдар бойынша мөлшерлеменің азаюына байланысты – 479 226 мың теңге.</w:t>
      </w:r>
    </w:p>
    <w:bookmarkEnd w:id="7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Батыс Қазақстан облыстық мәслихатының 29.06.2018 </w:t>
      </w:r>
      <w:r>
        <w:rPr>
          <w:rFonts w:ascii="Times New Roman"/>
          <w:b w:val="false"/>
          <w:i w:val="false"/>
          <w:color w:val="000000"/>
          <w:sz w:val="28"/>
        </w:rPr>
        <w:t>№ 18-1</w:t>
      </w:r>
      <w:r>
        <w:rPr>
          <w:rFonts w:ascii="Times New Roman"/>
          <w:b w:val="false"/>
          <w:i w:val="false"/>
          <w:color w:val="ff0000"/>
          <w:sz w:val="28"/>
        </w:rPr>
        <w:t xml:space="preserve"> шешімімен (01.01.2018 бастап қолданысқа енгізіледі); өзгерістер енгізілді – Батыс Қазақстан облыстық мәслихатының 28.09.2018 </w:t>
      </w:r>
      <w:r>
        <w:rPr>
          <w:rFonts w:ascii="Times New Roman"/>
          <w:b w:val="false"/>
          <w:i w:val="false"/>
          <w:color w:val="000000"/>
          <w:sz w:val="28"/>
        </w:rPr>
        <w:t>№ 19-1</w:t>
      </w:r>
      <w:r>
        <w:rPr>
          <w:rFonts w:ascii="Times New Roman"/>
          <w:b w:val="false"/>
          <w:i w:val="false"/>
          <w:color w:val="ff0000"/>
          <w:sz w:val="28"/>
        </w:rPr>
        <w:t xml:space="preserve"> (01.01.2018 бастап қолданысқа енгізіледі); 07.12.2018 </w:t>
      </w:r>
      <w:r>
        <w:rPr>
          <w:rFonts w:ascii="Times New Roman"/>
          <w:b w:val="false"/>
          <w:i w:val="false"/>
          <w:color w:val="000000"/>
          <w:sz w:val="28"/>
        </w:rPr>
        <w:t>№ 21-1</w:t>
      </w:r>
      <w:r>
        <w:rPr>
          <w:rFonts w:ascii="Times New Roman"/>
          <w:b w:val="false"/>
          <w:i w:val="false"/>
          <w:color w:val="ff0000"/>
          <w:sz w:val="28"/>
        </w:rPr>
        <w:t xml:space="preserve"> (01.01.2018 бастап қолданысқа енгізіледі) шешімдерімен.</w:t>
      </w:r>
      <w:r>
        <w:br/>
      </w:r>
      <w:r>
        <w:rPr>
          <w:rFonts w:ascii="Times New Roman"/>
          <w:b w:val="false"/>
          <w:i w:val="false"/>
          <w:color w:val="000000"/>
          <w:sz w:val="28"/>
        </w:rPr>
        <w:t>
</w:t>
      </w:r>
    </w:p>
    <w:bookmarkStart w:name="z76" w:id="73"/>
    <w:p>
      <w:pPr>
        <w:spacing w:after="0"/>
        <w:ind w:left="0"/>
        <w:jc w:val="both"/>
      </w:pPr>
      <w:r>
        <w:rPr>
          <w:rFonts w:ascii="Times New Roman"/>
          <w:b w:val="false"/>
          <w:i w:val="false"/>
          <w:color w:val="000000"/>
          <w:sz w:val="28"/>
        </w:rPr>
        <w:t>
      6. Жергілікті бюджеттердің теңгерімділігін қамтамасыз ету үшін 2018 жылдың кірістерін бөлу нормативі төмендегі кіші сыныптар кірістері бойынша белгіленсін:</w:t>
      </w:r>
    </w:p>
    <w:bookmarkEnd w:id="73"/>
    <w:bookmarkStart w:name="z77" w:id="74"/>
    <w:p>
      <w:pPr>
        <w:spacing w:after="0"/>
        <w:ind w:left="0"/>
        <w:jc w:val="both"/>
      </w:pPr>
      <w:r>
        <w:rPr>
          <w:rFonts w:ascii="Times New Roman"/>
          <w:b w:val="false"/>
          <w:i w:val="false"/>
          <w:color w:val="000000"/>
          <w:sz w:val="28"/>
        </w:rPr>
        <w:t>
      1) жеке табыс салығы аудандық (облыстық маңызы бар қаланың) бюджеттерге келесі пайыздарда есепке алынады:</w:t>
      </w:r>
    </w:p>
    <w:bookmarkEnd w:id="74"/>
    <w:bookmarkStart w:name="z78" w:id="75"/>
    <w:p>
      <w:pPr>
        <w:spacing w:after="0"/>
        <w:ind w:left="0"/>
        <w:jc w:val="both"/>
      </w:pPr>
      <w:r>
        <w:rPr>
          <w:rFonts w:ascii="Times New Roman"/>
          <w:b w:val="false"/>
          <w:i w:val="false"/>
          <w:color w:val="000000"/>
          <w:sz w:val="28"/>
        </w:rPr>
        <w:t>
      Бөрлі – 23,1%; Орал қаласы – 67,4%; Ақжайық, Бөкей ордасы, Жаңақала, Жәнібек, Зеленов, Казталов, Қаратөбе, Сырым, Тасқала, Теректі және Шыңғырлау – 100%;</w:t>
      </w:r>
    </w:p>
    <w:bookmarkEnd w:id="75"/>
    <w:bookmarkStart w:name="z79" w:id="76"/>
    <w:p>
      <w:pPr>
        <w:spacing w:after="0"/>
        <w:ind w:left="0"/>
        <w:jc w:val="both"/>
      </w:pPr>
      <w:r>
        <w:rPr>
          <w:rFonts w:ascii="Times New Roman"/>
          <w:b w:val="false"/>
          <w:i w:val="false"/>
          <w:color w:val="000000"/>
          <w:sz w:val="28"/>
        </w:rPr>
        <w:t>
      2) әлеуметтік салық аудандық (облыстық маңызы бар қаланың) бюджеттерге келесі пайыздарда есепке алынады:</w:t>
      </w:r>
    </w:p>
    <w:bookmarkEnd w:id="76"/>
    <w:bookmarkStart w:name="z80" w:id="77"/>
    <w:p>
      <w:pPr>
        <w:spacing w:after="0"/>
        <w:ind w:left="0"/>
        <w:jc w:val="both"/>
      </w:pPr>
      <w:r>
        <w:rPr>
          <w:rFonts w:ascii="Times New Roman"/>
          <w:b w:val="false"/>
          <w:i w:val="false"/>
          <w:color w:val="000000"/>
          <w:sz w:val="28"/>
        </w:rPr>
        <w:t>
      Бөрлі – 20,5%; Орал қаласы – 68,5%; Ақжайық, Бөкей ордасы, Жаңақала, Жәнібек, Зеленов, Казталов, Қаратөбе, Сырым, Тасқала, Теректі және Шыңғырлау – 100%.</w:t>
      </w:r>
    </w:p>
    <w:bookmarkEnd w:id="7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Батыс Қазақстан облыстық мәслихатының 29.06.2018 </w:t>
      </w:r>
      <w:r>
        <w:rPr>
          <w:rFonts w:ascii="Times New Roman"/>
          <w:b w:val="false"/>
          <w:i w:val="false"/>
          <w:color w:val="000000"/>
          <w:sz w:val="28"/>
        </w:rPr>
        <w:t>№ 18-1</w:t>
      </w:r>
      <w:r>
        <w:rPr>
          <w:rFonts w:ascii="Times New Roman"/>
          <w:b w:val="false"/>
          <w:i w:val="false"/>
          <w:color w:val="ff0000"/>
          <w:sz w:val="28"/>
        </w:rPr>
        <w:t xml:space="preserve"> шешімімен (01.01.2018 бастап қолданысқа енгізіледі); өзгеріс енгізілді – Батыс Қазақстан облыстық мәслихатының 28.09.2018 </w:t>
      </w:r>
      <w:r>
        <w:rPr>
          <w:rFonts w:ascii="Times New Roman"/>
          <w:b w:val="false"/>
          <w:i w:val="false"/>
          <w:color w:val="000000"/>
          <w:sz w:val="28"/>
        </w:rPr>
        <w:t>№ 19-1</w:t>
      </w:r>
      <w:r>
        <w:rPr>
          <w:rFonts w:ascii="Times New Roman"/>
          <w:b w:val="false"/>
          <w:i w:val="false"/>
          <w:color w:val="ff0000"/>
          <w:sz w:val="28"/>
        </w:rPr>
        <w:t xml:space="preserve"> шешімімен (01.01.2018 бастап қолданысқа енгізіледі).</w:t>
      </w:r>
      <w:r>
        <w:br/>
      </w:r>
      <w:r>
        <w:rPr>
          <w:rFonts w:ascii="Times New Roman"/>
          <w:b w:val="false"/>
          <w:i w:val="false"/>
          <w:color w:val="000000"/>
          <w:sz w:val="28"/>
        </w:rPr>
        <w:t>
</w:t>
      </w:r>
    </w:p>
    <w:bookmarkStart w:name="z81" w:id="78"/>
    <w:p>
      <w:pPr>
        <w:spacing w:after="0"/>
        <w:ind w:left="0"/>
        <w:jc w:val="both"/>
      </w:pPr>
      <w:r>
        <w:rPr>
          <w:rFonts w:ascii="Times New Roman"/>
          <w:b w:val="false"/>
          <w:i w:val="false"/>
          <w:color w:val="000000"/>
          <w:sz w:val="28"/>
        </w:rPr>
        <w:t xml:space="preserve">
      7. Жергілікті атқарушы органдарға қарасты мемлекеттік мекемелер ұсынатын қызметтер мен тауарларды өткізуден түсетін ақшалар Қазақстан Республикасының Бюджет </w:t>
      </w:r>
      <w:r>
        <w:rPr>
          <w:rFonts w:ascii="Times New Roman"/>
          <w:b w:val="false"/>
          <w:i w:val="false"/>
          <w:color w:val="000000"/>
          <w:sz w:val="28"/>
        </w:rPr>
        <w:t>кодексі</w:t>
      </w:r>
      <w:r>
        <w:rPr>
          <w:rFonts w:ascii="Times New Roman"/>
          <w:b w:val="false"/>
          <w:i w:val="false"/>
          <w:color w:val="000000"/>
          <w:sz w:val="28"/>
        </w:rPr>
        <w:t xml:space="preserve"> және Қазақстан Республикасының Үкіметі анықтаған тәртіпте пайдаланылады.</w:t>
      </w:r>
    </w:p>
    <w:bookmarkEnd w:id="78"/>
    <w:bookmarkStart w:name="z82" w:id="79"/>
    <w:p>
      <w:pPr>
        <w:spacing w:after="0"/>
        <w:ind w:left="0"/>
        <w:jc w:val="both"/>
      </w:pPr>
      <w:r>
        <w:rPr>
          <w:rFonts w:ascii="Times New Roman"/>
          <w:b w:val="false"/>
          <w:i w:val="false"/>
          <w:color w:val="000000"/>
          <w:sz w:val="28"/>
        </w:rPr>
        <w:t>
      8. Облыстық бюджеттен 2018 жылы төменгі бюджеттерге берілетін субвенциялар көлемінің жалпы сомасы 35 952 058 мың теңге болып белгіленсін, оның ішінде:</w:t>
      </w:r>
    </w:p>
    <w:bookmarkEnd w:id="79"/>
    <w:bookmarkStart w:name="z83" w:id="80"/>
    <w:p>
      <w:pPr>
        <w:spacing w:after="0"/>
        <w:ind w:left="0"/>
        <w:jc w:val="both"/>
      </w:pPr>
      <w:r>
        <w:rPr>
          <w:rFonts w:ascii="Times New Roman"/>
          <w:b w:val="false"/>
          <w:i w:val="false"/>
          <w:color w:val="000000"/>
          <w:sz w:val="28"/>
        </w:rPr>
        <w:t>
      Ақжайық ауданы – 4 822 876 мың теңге;</w:t>
      </w:r>
    </w:p>
    <w:bookmarkEnd w:id="80"/>
    <w:bookmarkStart w:name="z84" w:id="81"/>
    <w:p>
      <w:pPr>
        <w:spacing w:after="0"/>
        <w:ind w:left="0"/>
        <w:jc w:val="both"/>
      </w:pPr>
      <w:r>
        <w:rPr>
          <w:rFonts w:ascii="Times New Roman"/>
          <w:b w:val="false"/>
          <w:i w:val="false"/>
          <w:color w:val="000000"/>
          <w:sz w:val="28"/>
        </w:rPr>
        <w:t>
      Бөкей ордасы ауданы – 2 509 027 мың теңге;</w:t>
      </w:r>
    </w:p>
    <w:bookmarkEnd w:id="81"/>
    <w:bookmarkStart w:name="z85" w:id="82"/>
    <w:p>
      <w:pPr>
        <w:spacing w:after="0"/>
        <w:ind w:left="0"/>
        <w:jc w:val="both"/>
      </w:pPr>
      <w:r>
        <w:rPr>
          <w:rFonts w:ascii="Times New Roman"/>
          <w:b w:val="false"/>
          <w:i w:val="false"/>
          <w:color w:val="000000"/>
          <w:sz w:val="28"/>
        </w:rPr>
        <w:t>
      Жаңақала ауданы – 2 734 311 мың теңге;</w:t>
      </w:r>
    </w:p>
    <w:bookmarkEnd w:id="82"/>
    <w:bookmarkStart w:name="z86" w:id="83"/>
    <w:p>
      <w:pPr>
        <w:spacing w:after="0"/>
        <w:ind w:left="0"/>
        <w:jc w:val="both"/>
      </w:pPr>
      <w:r>
        <w:rPr>
          <w:rFonts w:ascii="Times New Roman"/>
          <w:b w:val="false"/>
          <w:i w:val="false"/>
          <w:color w:val="000000"/>
          <w:sz w:val="28"/>
        </w:rPr>
        <w:t>
      Жәнібек ауданы – 2 419 178 мың теңге;</w:t>
      </w:r>
    </w:p>
    <w:bookmarkEnd w:id="83"/>
    <w:bookmarkStart w:name="z87" w:id="84"/>
    <w:p>
      <w:pPr>
        <w:spacing w:after="0"/>
        <w:ind w:left="0"/>
        <w:jc w:val="both"/>
      </w:pPr>
      <w:r>
        <w:rPr>
          <w:rFonts w:ascii="Times New Roman"/>
          <w:b w:val="false"/>
          <w:i w:val="false"/>
          <w:color w:val="000000"/>
          <w:sz w:val="28"/>
        </w:rPr>
        <w:t>
      Зеленов ауданы – 4 333 874 мың теңге;</w:t>
      </w:r>
    </w:p>
    <w:bookmarkEnd w:id="84"/>
    <w:bookmarkStart w:name="z88" w:id="85"/>
    <w:p>
      <w:pPr>
        <w:spacing w:after="0"/>
        <w:ind w:left="0"/>
        <w:jc w:val="both"/>
      </w:pPr>
      <w:r>
        <w:rPr>
          <w:rFonts w:ascii="Times New Roman"/>
          <w:b w:val="false"/>
          <w:i w:val="false"/>
          <w:color w:val="000000"/>
          <w:sz w:val="28"/>
        </w:rPr>
        <w:t>
      Казталов ауданы – 4 090 768 мың теңге;</w:t>
      </w:r>
    </w:p>
    <w:bookmarkEnd w:id="85"/>
    <w:bookmarkStart w:name="z89" w:id="86"/>
    <w:p>
      <w:pPr>
        <w:spacing w:after="0"/>
        <w:ind w:left="0"/>
        <w:jc w:val="both"/>
      </w:pPr>
      <w:r>
        <w:rPr>
          <w:rFonts w:ascii="Times New Roman"/>
          <w:b w:val="false"/>
          <w:i w:val="false"/>
          <w:color w:val="000000"/>
          <w:sz w:val="28"/>
        </w:rPr>
        <w:t>
      Қаратөбе ауданы – 2 657 801 мың теңге;</w:t>
      </w:r>
    </w:p>
    <w:bookmarkEnd w:id="86"/>
    <w:bookmarkStart w:name="z90" w:id="87"/>
    <w:p>
      <w:pPr>
        <w:spacing w:after="0"/>
        <w:ind w:left="0"/>
        <w:jc w:val="both"/>
      </w:pPr>
      <w:r>
        <w:rPr>
          <w:rFonts w:ascii="Times New Roman"/>
          <w:b w:val="false"/>
          <w:i w:val="false"/>
          <w:color w:val="000000"/>
          <w:sz w:val="28"/>
        </w:rPr>
        <w:t>
      Сырым ауданы – 2 914 568 мың теңге;</w:t>
      </w:r>
    </w:p>
    <w:bookmarkEnd w:id="87"/>
    <w:bookmarkStart w:name="z91" w:id="88"/>
    <w:p>
      <w:pPr>
        <w:spacing w:after="0"/>
        <w:ind w:left="0"/>
        <w:jc w:val="both"/>
      </w:pPr>
      <w:r>
        <w:rPr>
          <w:rFonts w:ascii="Times New Roman"/>
          <w:b w:val="false"/>
          <w:i w:val="false"/>
          <w:color w:val="000000"/>
          <w:sz w:val="28"/>
        </w:rPr>
        <w:t>
      Тасқала ауданы – 2 467 917 мың теңге;</w:t>
      </w:r>
    </w:p>
    <w:bookmarkEnd w:id="88"/>
    <w:bookmarkStart w:name="z92" w:id="89"/>
    <w:p>
      <w:pPr>
        <w:spacing w:after="0"/>
        <w:ind w:left="0"/>
        <w:jc w:val="both"/>
      </w:pPr>
      <w:r>
        <w:rPr>
          <w:rFonts w:ascii="Times New Roman"/>
          <w:b w:val="false"/>
          <w:i w:val="false"/>
          <w:color w:val="000000"/>
          <w:sz w:val="28"/>
        </w:rPr>
        <w:t>
      Теректі ауданы – 4 554 251 мың теңге;</w:t>
      </w:r>
    </w:p>
    <w:bookmarkEnd w:id="89"/>
    <w:bookmarkStart w:name="z93" w:id="90"/>
    <w:p>
      <w:pPr>
        <w:spacing w:after="0"/>
        <w:ind w:left="0"/>
        <w:jc w:val="both"/>
      </w:pPr>
      <w:r>
        <w:rPr>
          <w:rFonts w:ascii="Times New Roman"/>
          <w:b w:val="false"/>
          <w:i w:val="false"/>
          <w:color w:val="000000"/>
          <w:sz w:val="28"/>
        </w:rPr>
        <w:t>
      Шыңғырлау ауданы – 2 447 487 мың теңге.</w:t>
      </w:r>
    </w:p>
    <w:bookmarkEnd w:id="90"/>
    <w:bookmarkStart w:name="z94" w:id="91"/>
    <w:p>
      <w:pPr>
        <w:spacing w:after="0"/>
        <w:ind w:left="0"/>
        <w:jc w:val="both"/>
      </w:pPr>
      <w:r>
        <w:rPr>
          <w:rFonts w:ascii="Times New Roman"/>
          <w:b w:val="false"/>
          <w:i w:val="false"/>
          <w:color w:val="000000"/>
          <w:sz w:val="28"/>
        </w:rPr>
        <w:t>
      9. 2018 жылға арналған облыстық бюджетте аудандық (облыстық маңызы бар қаланың) бюджеттерге облыстық бюджет қаражат есебінен бөлінетін нысаналы даму трансферттері және ағымдағы нысаналы трансферттердің жалпы сомасы 12 456 443 мың теңге көлемінде қарастырылғаны ескерілсін, соның ішінде:</w:t>
      </w:r>
    </w:p>
    <w:bookmarkEnd w:id="91"/>
    <w:bookmarkStart w:name="z95" w:id="92"/>
    <w:p>
      <w:pPr>
        <w:spacing w:after="0"/>
        <w:ind w:left="0"/>
        <w:jc w:val="both"/>
      </w:pPr>
      <w:r>
        <w:rPr>
          <w:rFonts w:ascii="Times New Roman"/>
          <w:b w:val="false"/>
          <w:i w:val="false"/>
          <w:color w:val="000000"/>
          <w:sz w:val="28"/>
        </w:rPr>
        <w:t>
      6 845 104 мың теңге – ағымдағы нысаналы трансферттер;</w:t>
      </w:r>
    </w:p>
    <w:bookmarkEnd w:id="92"/>
    <w:bookmarkStart w:name="z96" w:id="93"/>
    <w:p>
      <w:pPr>
        <w:spacing w:after="0"/>
        <w:ind w:left="0"/>
        <w:jc w:val="both"/>
      </w:pPr>
      <w:r>
        <w:rPr>
          <w:rFonts w:ascii="Times New Roman"/>
          <w:b w:val="false"/>
          <w:i w:val="false"/>
          <w:color w:val="000000"/>
          <w:sz w:val="28"/>
        </w:rPr>
        <w:t>
      5 611 339 мың теңге – нысаналы даму трансферттері.</w:t>
      </w:r>
    </w:p>
    <w:bookmarkEnd w:id="93"/>
    <w:bookmarkStart w:name="z97" w:id="94"/>
    <w:p>
      <w:pPr>
        <w:spacing w:after="0"/>
        <w:ind w:left="0"/>
        <w:jc w:val="both"/>
      </w:pPr>
      <w:r>
        <w:rPr>
          <w:rFonts w:ascii="Times New Roman"/>
          <w:b w:val="false"/>
          <w:i w:val="false"/>
          <w:color w:val="000000"/>
          <w:sz w:val="28"/>
        </w:rPr>
        <w:t>
      Аталған сомаларды аудандық (облыстық маңызы бар қаланың) бюджеттерге бөлу Батыс Қазақстан облыс әкімдігінің қаулысы негізінде жүзеге асырылады.</w:t>
      </w:r>
    </w:p>
    <w:bookmarkEnd w:id="9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Батыс Қазақстан облыстық мәслихатының 07.12.2018 </w:t>
      </w:r>
      <w:r>
        <w:rPr>
          <w:rFonts w:ascii="Times New Roman"/>
          <w:b w:val="false"/>
          <w:i w:val="false"/>
          <w:color w:val="000000"/>
          <w:sz w:val="28"/>
        </w:rPr>
        <w:t>№ 21-1</w:t>
      </w:r>
      <w:r>
        <w:rPr>
          <w:rFonts w:ascii="Times New Roman"/>
          <w:b w:val="false"/>
          <w:i w:val="false"/>
          <w:color w:val="ff0000"/>
          <w:sz w:val="28"/>
        </w:rPr>
        <w:t xml:space="preserve"> шешімімен (01.01.2018 бастап қолданысқа енгізіледі).</w:t>
      </w:r>
      <w:r>
        <w:br/>
      </w:r>
      <w:r>
        <w:rPr>
          <w:rFonts w:ascii="Times New Roman"/>
          <w:b w:val="false"/>
          <w:i w:val="false"/>
          <w:color w:val="000000"/>
          <w:sz w:val="28"/>
        </w:rPr>
        <w:t>
</w:t>
      </w:r>
    </w:p>
    <w:bookmarkStart w:name="z98" w:id="95"/>
    <w:p>
      <w:pPr>
        <w:spacing w:after="0"/>
        <w:ind w:left="0"/>
        <w:jc w:val="both"/>
      </w:pPr>
      <w:r>
        <w:rPr>
          <w:rFonts w:ascii="Times New Roman"/>
          <w:b w:val="false"/>
          <w:i w:val="false"/>
          <w:color w:val="000000"/>
          <w:sz w:val="28"/>
        </w:rPr>
        <w:t>
      10. 2018 жылға арналған облыстық бюджетте қарыздарды өтеуге 3 208 721 мың теңге сомасында қарастырылсын.</w:t>
      </w:r>
    </w:p>
    <w:bookmarkEnd w:id="9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Батыс Қазақстан облыстық мәслихатының 16.03.2018 </w:t>
      </w:r>
      <w:r>
        <w:rPr>
          <w:rFonts w:ascii="Times New Roman"/>
          <w:b w:val="false"/>
          <w:i w:val="false"/>
          <w:color w:val="000000"/>
          <w:sz w:val="28"/>
        </w:rPr>
        <w:t>№ 16-3</w:t>
      </w:r>
      <w:r>
        <w:rPr>
          <w:rFonts w:ascii="Times New Roman"/>
          <w:b w:val="false"/>
          <w:i w:val="false"/>
          <w:color w:val="ff0000"/>
          <w:sz w:val="28"/>
        </w:rPr>
        <w:t xml:space="preserve"> шешімімен (01.01.2018 бастап қолданысқа енгізіледі).</w:t>
      </w:r>
      <w:r>
        <w:br/>
      </w:r>
      <w:r>
        <w:rPr>
          <w:rFonts w:ascii="Times New Roman"/>
          <w:b w:val="false"/>
          <w:i w:val="false"/>
          <w:color w:val="000000"/>
          <w:sz w:val="28"/>
        </w:rPr>
        <w:t>
</w:t>
      </w:r>
    </w:p>
    <w:bookmarkStart w:name="z99" w:id="96"/>
    <w:p>
      <w:pPr>
        <w:spacing w:after="0"/>
        <w:ind w:left="0"/>
        <w:jc w:val="both"/>
      </w:pPr>
      <w:r>
        <w:rPr>
          <w:rFonts w:ascii="Times New Roman"/>
          <w:b w:val="false"/>
          <w:i w:val="false"/>
          <w:color w:val="000000"/>
          <w:sz w:val="28"/>
        </w:rPr>
        <w:t>
      11. 2018 жылға арналған облыстық бюджетке төмен тұрған бюджеттерден бюджеттік алымдар қарастырылмайды деп белгіленсін.</w:t>
      </w:r>
    </w:p>
    <w:bookmarkEnd w:id="96"/>
    <w:bookmarkStart w:name="z100" w:id="97"/>
    <w:p>
      <w:pPr>
        <w:spacing w:after="0"/>
        <w:ind w:left="0"/>
        <w:jc w:val="both"/>
      </w:pPr>
      <w:r>
        <w:rPr>
          <w:rFonts w:ascii="Times New Roman"/>
          <w:b w:val="false"/>
          <w:i w:val="false"/>
          <w:color w:val="000000"/>
          <w:sz w:val="28"/>
        </w:rPr>
        <w:t>
      12. 2018 жылға арналған облыстың жергілікті атқарушы органдарының резерві 6 936 мың теңге көлемінде бекітілсін.</w:t>
      </w:r>
    </w:p>
    <w:bookmarkEnd w:id="9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 жаңа редакцияда – Батыс Қазақстан облыстық мәслихатының 07.12.2018 </w:t>
      </w:r>
      <w:r>
        <w:rPr>
          <w:rFonts w:ascii="Times New Roman"/>
          <w:b w:val="false"/>
          <w:i w:val="false"/>
          <w:color w:val="000000"/>
          <w:sz w:val="28"/>
        </w:rPr>
        <w:t>№ 21-1</w:t>
      </w:r>
      <w:r>
        <w:rPr>
          <w:rFonts w:ascii="Times New Roman"/>
          <w:b w:val="false"/>
          <w:i w:val="false"/>
          <w:color w:val="ff0000"/>
          <w:sz w:val="28"/>
        </w:rPr>
        <w:t xml:space="preserve"> шешімімен (01.01.2018 бастап қолданысқа енгізіледі).</w:t>
      </w:r>
      <w:r>
        <w:br/>
      </w:r>
      <w:r>
        <w:rPr>
          <w:rFonts w:ascii="Times New Roman"/>
          <w:b w:val="false"/>
          <w:i w:val="false"/>
          <w:color w:val="000000"/>
          <w:sz w:val="28"/>
        </w:rPr>
        <w:t>
</w:t>
      </w:r>
    </w:p>
    <w:bookmarkStart w:name="z101" w:id="98"/>
    <w:p>
      <w:pPr>
        <w:spacing w:after="0"/>
        <w:ind w:left="0"/>
        <w:jc w:val="both"/>
      </w:pPr>
      <w:r>
        <w:rPr>
          <w:rFonts w:ascii="Times New Roman"/>
          <w:b w:val="false"/>
          <w:i w:val="false"/>
          <w:color w:val="000000"/>
          <w:sz w:val="28"/>
        </w:rPr>
        <w:t>
      13. Облыстың жергілікті атқарушы органының борыш лимиті 2018 жылдың 31 желтоқсанына 29 230 370 мың теңге мөлшерінде белгіленсін.</w:t>
      </w:r>
    </w:p>
    <w:bookmarkEnd w:id="98"/>
    <w:bookmarkStart w:name="z102" w:id="99"/>
    <w:p>
      <w:pPr>
        <w:spacing w:after="0"/>
        <w:ind w:left="0"/>
        <w:jc w:val="both"/>
      </w:pPr>
      <w:r>
        <w:rPr>
          <w:rFonts w:ascii="Times New Roman"/>
          <w:b w:val="false"/>
          <w:i w:val="false"/>
          <w:color w:val="000000"/>
          <w:sz w:val="28"/>
        </w:rPr>
        <w:t>
      14. 2018 жылдың 1 қаңтарынан бастап Қазақстан Республикасының еңбек заңнамасымен белгіленген мамандар лауазымдарының тізбесіне ауылдық жерлерде қызмет ететін денсаулық сақтау, әлеуметтік қамсыздандыру, білім беру, мәдениет, спорт және ветеринария саласының азаматтық қызметшілеріне осы қызмет түрлерімен қалада айналысатын азаматтық қызметшілердің ставкаларымен салыстырғанда лауазымдық жалақыларын 25%-ға көтеру белгіленсін.</w:t>
      </w:r>
    </w:p>
    <w:bookmarkEnd w:id="99"/>
    <w:bookmarkStart w:name="z103" w:id="100"/>
    <w:p>
      <w:pPr>
        <w:spacing w:after="0"/>
        <w:ind w:left="0"/>
        <w:jc w:val="both"/>
      </w:pPr>
      <w:r>
        <w:rPr>
          <w:rFonts w:ascii="Times New Roman"/>
          <w:b w:val="false"/>
          <w:i w:val="false"/>
          <w:color w:val="000000"/>
          <w:sz w:val="28"/>
        </w:rPr>
        <w:t xml:space="preserve">
      15. 2018 жылға арналған жергілікті бюджеттердің атқару үдерісінде секвестрлендіруге жатпайтын жергілікті бюджеттік бағдарламалардың тізбесі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5-қосымшаларға</w:t>
      </w:r>
      <w:r>
        <w:rPr>
          <w:rFonts w:ascii="Times New Roman"/>
          <w:b w:val="false"/>
          <w:i w:val="false"/>
          <w:color w:val="000000"/>
          <w:sz w:val="28"/>
        </w:rPr>
        <w:t xml:space="preserve"> сәйкес бекітілсін.</w:t>
      </w:r>
    </w:p>
    <w:bookmarkEnd w:id="100"/>
    <w:bookmarkStart w:name="z104" w:id="101"/>
    <w:p>
      <w:pPr>
        <w:spacing w:after="0"/>
        <w:ind w:left="0"/>
        <w:jc w:val="both"/>
      </w:pPr>
      <w:r>
        <w:rPr>
          <w:rFonts w:ascii="Times New Roman"/>
          <w:b w:val="false"/>
          <w:i w:val="false"/>
          <w:color w:val="000000"/>
          <w:sz w:val="28"/>
        </w:rPr>
        <w:t>
      16. Облыстық мәслихат аппаратының басшысы (А.Сұлтанов) осы шешімнің әділет органдарында мемлекеттік тіркелуін, Қазақстан Республикасы нормативтік құқықтық актілерінің эталондық бақылау банкінде және бұқаралық ақпарат құралдарында оның ресми жариялануын қамтамасыз етсін.</w:t>
      </w:r>
    </w:p>
    <w:bookmarkEnd w:id="101"/>
    <w:bookmarkStart w:name="z105" w:id="102"/>
    <w:p>
      <w:pPr>
        <w:spacing w:after="0"/>
        <w:ind w:left="0"/>
        <w:jc w:val="both"/>
      </w:pPr>
      <w:r>
        <w:rPr>
          <w:rFonts w:ascii="Times New Roman"/>
          <w:b w:val="false"/>
          <w:i w:val="false"/>
          <w:color w:val="000000"/>
          <w:sz w:val="28"/>
        </w:rPr>
        <w:t>
      17. Осы шешім 2018 жылдың 1 қаңтарынан бастап қолданысқа енгізіледі.</w:t>
      </w:r>
    </w:p>
    <w:bookmarkEnd w:id="10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М.Байжанов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Облыстық мәслихат</w:t>
            </w:r>
            <w:r>
              <w:br/>
            </w:r>
            <w:r>
              <w:rPr>
                <w:rFonts w:ascii="Times New Roman"/>
                <w:b w:val="false"/>
                <w:i/>
                <w:color w:val="000000"/>
                <w:sz w:val="20"/>
              </w:rPr>
              <w:t>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М.Құлшар</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2017 жылғы 6 желтоқсандағы</w:t>
            </w:r>
            <w:r>
              <w:br/>
            </w:r>
            <w:r>
              <w:rPr>
                <w:rFonts w:ascii="Times New Roman"/>
                <w:b w:val="false"/>
                <w:i w:val="false"/>
                <w:color w:val="000000"/>
                <w:sz w:val="20"/>
              </w:rPr>
              <w:t>Батыс Қазақстан облыстық</w:t>
            </w:r>
            <w:r>
              <w:br/>
            </w:r>
            <w:r>
              <w:rPr>
                <w:rFonts w:ascii="Times New Roman"/>
                <w:b w:val="false"/>
                <w:i w:val="false"/>
                <w:color w:val="000000"/>
                <w:sz w:val="20"/>
              </w:rPr>
              <w:t>мәслихатының № 15-2 шешіміне</w:t>
            </w:r>
            <w:r>
              <w:br/>
            </w:r>
            <w:r>
              <w:rPr>
                <w:rFonts w:ascii="Times New Roman"/>
                <w:b w:val="false"/>
                <w:i w:val="false"/>
                <w:color w:val="000000"/>
                <w:sz w:val="20"/>
              </w:rPr>
              <w:t>1 – қосымша</w:t>
            </w:r>
          </w:p>
        </w:tc>
      </w:tr>
    </w:tbl>
    <w:bookmarkStart w:name="z107" w:id="103"/>
    <w:p>
      <w:pPr>
        <w:spacing w:after="0"/>
        <w:ind w:left="0"/>
        <w:jc w:val="left"/>
      </w:pPr>
      <w:r>
        <w:rPr>
          <w:rFonts w:ascii="Times New Roman"/>
          <w:b/>
          <w:i w:val="false"/>
          <w:color w:val="000000"/>
        </w:rPr>
        <w:t xml:space="preserve"> 2018 жылға арналған облыстық бюджет</w:t>
      </w:r>
    </w:p>
    <w:bookmarkEnd w:id="103"/>
    <w:p>
      <w:pPr>
        <w:spacing w:after="0"/>
        <w:ind w:left="0"/>
        <w:jc w:val="both"/>
      </w:pPr>
      <w:r>
        <w:rPr>
          <w:rFonts w:ascii="Times New Roman"/>
          <w:b w:val="false"/>
          <w:i w:val="false"/>
          <w:color w:val="ff0000"/>
          <w:sz w:val="28"/>
        </w:rPr>
        <w:t xml:space="preserve">
      Ескерту. 1-қосымша жаңа редакцияда – Батыс Қазақстан облыстық мәслихатының 07.12.2018 </w:t>
      </w:r>
      <w:r>
        <w:rPr>
          <w:rFonts w:ascii="Times New Roman"/>
          <w:b w:val="false"/>
          <w:i w:val="false"/>
          <w:color w:val="ff0000"/>
          <w:sz w:val="28"/>
        </w:rPr>
        <w:t>№ 21-1</w:t>
      </w:r>
      <w:r>
        <w:rPr>
          <w:rFonts w:ascii="Times New Roman"/>
          <w:b w:val="false"/>
          <w:i w:val="false"/>
          <w:color w:val="ff0000"/>
          <w:sz w:val="28"/>
        </w:rPr>
        <w:t xml:space="preserve"> шешімімен (01.01.2018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1"/>
        <w:gridCol w:w="681"/>
        <w:gridCol w:w="926"/>
        <w:gridCol w:w="926"/>
        <w:gridCol w:w="6456"/>
        <w:gridCol w:w="263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6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118 264 781</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37 898 286</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13 330 101</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13 330 101</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21 732 624</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21 732 624</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2 824 601</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2 458 601</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366 000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10 960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10 960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2 034 967</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меншiктен түсетiн кiрiстер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115 094</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кәсiпорындардың таза кiрiсi бөлiгiнiң түсiмдерi</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7 024</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 тұрған, заңды тұлғалардағы қатысу үлесіне кірістер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2 061</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46 000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бюджеттен берiлген кредиттер бойынша сыйақылар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60 009</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770 600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770 600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1 149 273</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1 149 273</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9 800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9 800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9 800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78 321 728</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3 075 618</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бюджеттерден трансферттер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3 075 618</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75 246 110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түсетiн трансферттер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75 246 110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6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118 220 843</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2 205 725</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1 743 354</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аппараты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38 005</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қызметін қамтамасыз ету жөніндегі қызметтер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38 005</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1 521 831</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қызметін қамтамасыз ету жөніндегі қызметтер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1 312 642</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97 734</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12 803</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округтердің әкімдерін сайлауды қамтамасыз ету және өткізу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3 851</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Қазақстан халқы Ассамблеясының қызметін қамтамасыз ету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94 801</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183 518</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комиссиясының қызметін қамтамасыз ету жөніндегі қызметтер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175 158</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8 360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180 893</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138 503</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 атқару және коммуналдық меншікті басқару саласындағы мемлекеттік саясатты іске асыру жөніндегі қызметтер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136 587</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1 916</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сатып алу басқармасы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42 390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сатып алуды басқару саласындағы мемлекеттік саясатты іске асыру жөніндегі қызметтер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42 390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147 993</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147 993</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мен дамыту саласындағы мемлекеттік саясатты іске асыру жөніндегі қызметтер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138 155</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инвестициялар және мемлекеттік-жекешелік әріптестік, оның ішінде концессия мәселелері жөніндегі құжаттаманы сараптау және бағалау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9 838</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133 485</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дін істері басқармасы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133 485</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дін істер саласындағы мемлекеттік саясатты іске асыру жөніндегі қызметтер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79 988</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Өңірде діни ахуалды зерделеу және талдау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53 497</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345 849</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64 837</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64 837</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31 731</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қорғанысты даярлау және облыс ауқымдағы аумақтық қорғаныс</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33 106</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281 012</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1 820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ауқымдағы жұмылдыру дайындығы және жұмылдыру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1 820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табиғи және техногендік сипаттағы төтенше жағдайлар, азаматтық қорғаныс саласындағы уәкілетті органдардың аумақтық органы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279 192</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органның және ведомстволық бағынысты мемлекеттік мекемелерінің күрделі шығыстары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189 486</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ауқымындағы азаматтық қорғаныстың іс-шаралары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4 502</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ауқымдағы төтенше жағдайлардың алдын алу және оларды жою</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85 204</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4 806 516</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қызметi</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4 806 516</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атқарушы ішкі істер органы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4 354 766</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аумағында қоғамдық тәртіпті және қауіпсіздікті сақтауды қамтамасыз ету саласындағы мемлекеттік саясатты іске асыру жөніндегі қызметтер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4 044 951</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тәртіпті қорғауға қатысатын азаматтарды көтермелеу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3 900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195 427</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Белгілі тұратын жері және құжаттары жоқ адамдарды орналастыру қызметтері</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49 490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тәртіппен тұтқындалған адамдарды ұстауды ұйымдастыру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20 387</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жануарларды ұстауды ұйымдастыру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40 611</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451 750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істер органдарының объектілерін дамыту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451 750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17 283 427</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бiлiм беру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6 883 198</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4 605 374</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білім беретін оқу бағдарламалары бойынша жалпы білім беру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1 091 741</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білім беру ұйымдарында дарынды балаларға жалпы білім беру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956 066</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267 525</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тілдік курстар өтілінен өткен мұғалімдерге үстемақы төлеу үшін және оқу кезеңінде негізгі қызметкерді алмастырғаны үшін мұғалімдерге үстемақы төлеу үшін берілетін ағымдағы нысаналы трансферттер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86 567</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жаңартылған білім беру мазмұны бойынша бастауыш, негізгі және жалпы орта білімнің оқу бағдарламаларын іске асыратын білім беру ұйымдарының мұғалімдеріне қосымша ақы төлеуге және жергілікті бюджеттердің қаражаты есебінен шығыстардың осы бағыт бойынша төленген сомаларын өтеуге берілетін ағымдағы нысаналы трансферттер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1 939 808</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ұлттық біліктілік тестінен өткен және бастауыш, негізгі және жалпы орта білімнің білім беру бағдарламаларын іске асыратын мұғалімдерге педагогикалық шеберлік біліктілігі үшін қосымша ақы төлеуге берілетін ағымдағы нысаналы трансферттер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263 667</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1 076 957</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білім беру объектілерін салу және реконструкциялау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88 054</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бастауыш, негізгі орта және жалпы орта білім беру объектілерін салуға және реконструкциялауға берілетін нысаналы даму трансферттерi</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279 398</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709 505</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1 200 867</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861 250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бiлiм беру ұйымдарында спорттағы дарынды балаларға жалпы бiлiм беру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339 617</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5 673 085</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298 754</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ұйымдарында мамандар даярлау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298 754</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5 364 331</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 ұйымдарында мамандар даярлау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5 364 331</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объектілерін салу және реконструкциялау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қайта даярлау және біліктіліктерін арттыру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500 086</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8 168</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Кадрлардың біліктілігін арттыру және оларды қайта даярлау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8 168</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491 918</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кадрлардың біліктілігін арттыру, даярлау және қайта даярлау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491 918</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жоғары оқу орнынан кейін бiлiм беру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180 469</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жоғары оқу орнынан кейінгі білімі бар мамандар даярлау және білім алушыларға әлеуметтік қолдау көрсету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140 469</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жоғары оқу орнынан кейінгі білімі бар мамандар даярлау және білім алушыларға әлеуметтік қолдау көрсету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140 469</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4 046 589</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4 046 589</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92 660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мекемелерінде білім беру жүйесін ақпараттандыру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53 621</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 үшін оқулықтар мен оқу-әдiстемелiк кешендерді сатып алу және жеткізу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115 505</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 мектеп олимпиадаларын, мектептен тыс іс-шараларды және конкурстар өткізу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114 139</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337 582</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2 487</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63 796</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153 905</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3 112 894</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3 612 332</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денсаулығын қорғау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314 377</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307 571</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мен баланы қорғау жөніндегі көрсетілетін қызметтер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97 719</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Салауатты өмір салтын насихаттау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87 958</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жергілікті өкілдік органдарының шешімі бойынша тегін медициналық көмектің кепілдендірілген көлемін қосымша қамтамасыз ету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121 894</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6 806</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Деңсаулық сақтау объектілерін салу және реконструкциялау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6 806</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медициналық көмек</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1 085 744</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1 085 744</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1 085 744</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Емханалар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10 574</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10 574</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қаражаты есебінен көрсетілетін көмекті қоспағанда ауылдық денсаулық сақтау субъектілерінің амбулаториялық-емханалық қызметтерді және медициналық қызметтерді көрсетуі және Сall-орталықтардың қызмет көрсетуі</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10 574</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көмектiң басқа түрлерi</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33 075</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33 075</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арнайы медициналық жабдықтау базалары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33 075</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2 168 562</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2 168 562</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денсаулық сақтау саласындағы мемлекеттік саясатты іске асыру жөніндегі қызметтер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125 392</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ЖИТС-тің алдын алу және оған қарсы күрес жөніндегі іс-шараларды іске асыру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95 621</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елді мекеннен тыс жерлерде емделу үшін тегін және жеңілдетілген жол жүрумен қамтамасыз ету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121 093</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ақпараттық талдамалық қызметтер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28 456</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денсаулық сақтау органдарының күрделі шығыстары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9 800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денсаулық сақтау ұйымдарының күрделі шығыстары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1 788 200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4 418 966</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2 636 401</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2 341 422</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үлгідегі медициналық-әлеуметтік мекемелерде (ұйымдарда), арнаулы әлеуметтік қызметтер көрсету орталықтарында, әлеуметтік қызмет көрсету орталықтарында қарттар мен мүгедектерге арнаулы әлеуметтік қызметтер көрсету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798 316</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Психоневрологиялық медициналық-әлеуметтік мекемелерде (ұйымдарда), арнаулы әлеуметтік қызметтер көрсету орталықтарында, әлеуметтік қызмет көрсету орталықтарында психоневрологиялық аурулармен ауыратын мүгедектер үшін арнаулы әлеуметтік қызметтер көрсету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600 349</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психоневрологиялық медициналық-әлеуметтік мекемелерінде (ұйымдарда), арнаулы әлеуметтік қызметтер көрсету орталықтарында, әлеуметтік қызмет көрсету орталықтарында психоневрологиялық патологиялары бар мүгедек балалар үшін арнаулы әлеуметтік қызметтер көрсету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311 245</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мемлекеттік атаулы әлеуметтік көмек төлеуге берілетін ағымдағы нысаналы трансферттер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519 605</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Халықты жұмыспен қамту орталықтарына әлеуметтік жұмыс жөніндегі консультанттар мен ассистенттерді енгізуге берілетін ағымдағы нысаналы трансферттер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111 907</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291 251</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Жетiм балаларды, ата-анасының қамқорлығынсыз қалған балаларды әлеуметтік қамсыздандыру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291 251</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3 728</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қамтамасыз ету объектілерін салу және реконструкциялау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3 728</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445 982</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445 982</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Мүгедектерге әлеуметтік қолдау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445 982</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1 336 583</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1 187 176</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115 898</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979</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арнаулы әлеуметтік қызметтер көрсету стандарттарын енгізуге берілетін ағымдағы нысаналы трансферттер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4 405</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еңбек нарығын дамытуға бағытталған, ағымдағы іс-шараларды іске асыру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1 953</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нәтижелі жұмыспен қамтуды және жаппай кәсіпкерлікті дамыту бағдарламасы шеңберінде, еңбек нарығын дамытуға бағытталған, іс-шараларын іске асыруға берілетін ағымдағы нысаналы трансферттер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681 896</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көшi-қон iс-шараларын iске асыру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5 229</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асыруға берілетін ағымдағы нысаналы трансферттер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272 886</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5 177</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Кохлеарлық импланттарға дәлдеп сөйлеу процессорларын ауыстыру және келтіру бойынша қызмет көрсету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49 900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үкіметтік емес ұйымдарда мемлекеттік әлеуметтік тапсырысты орналастыруға берілетін ағымдағы нысаналы трансферттер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44 353</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26 780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26 780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63 171</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кәсіпкерлікке оқыту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63 171</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асыруға берілетін ағымдағы нысаналы трансферттер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еңбек инспекциясы бойынша басқармасы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58 684</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еңбек қатынасын реттеу саласындағы мемлекеттік саясатты іске асыру жөніндегі қызметтер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53 810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4 874</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16 416 273</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6 486 462</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6 486 462</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коммуналдық тұрғын үй қорының тұрғын үйін салуға және (немесе) реконструкциялауға берілетін нысаналы даму трансферттері</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3 184 324</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инженерлік-коммуникациялық инфрақұрылымды дамытуға және (немесе) жайластыруға берілетін нысаналы даму трансферттері</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3 302 138</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9 882 663</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5 410 050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қалалар мен елді мекендерді абаттандыруды дамытуға берілетін нысаналы даму трансферттері</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478 292</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55 307</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елді мекендерді сумен жабдықтау және су бұру жүйелерін дамытуға берілетін нысаналы даму трансферттері</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4 876 451</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4 472 613</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энергетика және тұрғын үй-коммуналдық шаруашылық саласындағы мемлекеттік саясатты іске асыру жөніндегі қызметтер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76 998</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газдандыру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1 769 264</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2 140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1 182 390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752 174</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нысаналы даму трансферттері</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689 647</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47 148</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47 148</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Профилактикалық дезинсекция мен дератизация жүргізу (инфекциялық және паразиттік аурулардың табиғи ошақтарының аумағындағы, сондай-ақ инфекциялық және паразиттік аурулардың ошақтарындағы дезинсекция мен дератизацияны қоспағанда)</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47 148</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5 252 723</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1 611 272</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басқармасы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1 544 538</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мәдениет саласындағы мемлекеттік саясатты іске асыру жөніндегі қызметтер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59 221</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342 161</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қайраткерлерін мәңгі есте сақтау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102 572</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мұраны сақтауды және оған қолжетімділікті қамтамасыз ету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362 231</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және музыка өнерін қолдау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575 148</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58 076</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45 129</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66 734</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66 734</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2 250 925</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275 743</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275 743</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1 975 182</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 мемлекеттік саясатты іске асыру жөніндегі қызметтер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45 962</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деңгейде спорт жарыстарын өткізу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59 809</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түрлі спорт түрлері бойынша облыстың құрама командаларының мүшелерін дайындау және республикалық және халықаралық спорт жарыстарына қатысуы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1 845 764</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23 647</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1 024 865</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басқармасы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224 559</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кітапханалардың жұмыс істеуін қамтамасыз ету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224 559</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410 122</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410 122</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тілдерді дамыту басқармасы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126 668</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дамыту саласындағы мемлекеттік саясатты іске асыру жөніндегі қызметтер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30 425</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95 291</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952</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ақпараттандыру, мемлекеттік қызметтер көрсету және архивтер басқармасы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263 516</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ақпараттандыру, мемлекеттік қызметтер көрсету, архив ісін басқару жөніндегі мемлекеттік саясатты іске асыру жөніндегі қызметтер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28 985</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қорының сақталуын қамтамасыз ету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127 454</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107 077</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15 551</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15 551</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қызметті реттеу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15 551</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350 110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135 885</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ішкі саясатты іске асыру жөніндегі қызметтер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115 307</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1 760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18 818</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жастар саясаты мәселелерi жөніндегі басқармасы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214 225</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жастар саясатын іске асыру жөніндегі қызметтер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38 181</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iс-шараларды iске асыру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172 044</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436 711</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436 711</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405 931</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шаруашылық-ауыз сумен жабдықтау үшін жерасты суларына іздестіру-барлау жұмыстарын ұйымдастыру және жүргізу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405 931</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30 780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Жылыту маусымын іркіліссіз өткізу үшін энергия өндіруші ұйымдардың отын сатып алуға шығындарын субсидиялау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30 780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8 935 029</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7 693 453</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7 388 988</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108 223</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шаруашылығын қолдау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86 735</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2 089</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тауарларын өндірушілерге су жеткізу бойынша көрсетілетін қызметтердің құнын субсидиялау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13 063</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 дақылдарды өндіруді субсидиялау арқылы өсімдік шаруашылығы өнімінің шығымдылығы мен сапасын арттыруды және көктемгі егіс пен егін жинау жұмыстарын жүргізуге қажетті жанар-жағармай материалдары мен басқа да тауар-материалдық құндылықтардың құнын арзандатуды субсидиялау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76 336</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шаруашылық дақылдарының зиянды организмдеріне қарсы күрес жөніндегі іс- шаралар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56 497</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тауарын өндірушілерге өсімдіктерді қорғау мақсатында ауыл шаруашылығы дақылдарын өңдеуге арналған гербицидтердің, биоагенттердің (энтомофагтардың) және биопрепараттардың құнын арзандату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43 175</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Тұқымдық және көшет отырғызылатын материалдың сорттық және себу сапаларын анықтау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14 654</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Тракторларды, олардың тіркемелерін, өздігінен жүретін ауыл шаруашылығы, мелиоративтік және жол-құрылыс машиналары мен тетіктерін мемлекеттік есепке алуға және тіркеу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1 325</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Тыңайтқыштар (органикалықтарды қоспағанда) құнын субсидиялау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65 205</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дақылдарын қорғалған топырақта өсіру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17 381</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салынған жағдайда агроөнеркәсіптік кешен субъектісі көтерген шығыстардың бөліктерін өтеу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2 507 478</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мал шаруашылығын дамытуды, мал шаруашылығы өнімдерінің өнімділігі мен сапасын арттыруды субсидиялау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3 464 130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 саласындағы дайындаушы ұйымдарға есептелген қосылған құн салығы шегінде бюджетке төленген қосылған құн салығының сомасын субсидиялау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6 869</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малын, техниканы және технологиялық жабдықты сатып алуға кредит беру, сондай-ақ лизинг кезінде сыйақы мөлшерлемесін субсидиялау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824 884</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саласында терең қайта өңдеуден өткізілетін өнімдерді өндіру үшін ауыл шаруашылығы өнімін сатып алуға жұмсайтын өңдеуші кәсіпорындардың шығындарын субсидиялау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57 127</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 және жаппай кәсіпкерлікті дамыту бағдарламасы шеңберінде микрокредиттерді ішінара кепілдендіру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32 317</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 және жаппай кәсіпкерлікті дамыту бағдарламасы шеңберінде микроқаржы ұйымдарының операциялық шығындарын субсидиялау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11 500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ветеринария басқармасы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304 465</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76 117</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сақтау пунктына ветеринариялық препараттарды тасымалдау бойынша қызметтер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1 912</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бірдейлендіруді жүргізу үшін ветеринариялық мақсаттағы бұйымдар мен атрибуттарды, жануарға арналған ветеринариялық паспортты орталықтандырып сатып алу және оларды аудандардың (облыстық маңызы бар қалалардың) жергілікті атқарушы органдарына тасымалдау (жеткізу)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225 096</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шаруашылығы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9 364</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9 364</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аймақтары мен су объектiлерi белдеулерiн белгiлеу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9 364</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шаруашылығы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520 572</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520 572</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Ормандарды сақтау, қорғау, молайту және орман өсiру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520 572</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624 088</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460 192</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қоршаған ортаны қорғау саласындағы мемлекеттік саясатты іске асыру жөніндегі қызметтер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59 775</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Қоршаған ортаны қорғау бойынша іс-шаралар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292 411</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Табиғатты қорғау іс-шараларын іске асыру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46 391</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24 414</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37 201</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163 896</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 объектілерін дамыту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163 896</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87 552</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қатынастары басқармасы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39 433</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аумағында жер қатынастарын реттеу саласындағы мемлекеттік саясатты іске асыру жөніндегі қызметтер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37 862</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1 571</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жердiң пайдаланылуы мен қорғалуын бақылау басқармасы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48 119</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жердiң пайдаланылуы мен қорғалуын бақылау саласындағы мемлекеттік саясатты іске асыру жөніндегі қызметтер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39 520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8 599</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558 674</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558 674</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516 774</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құрлыс саласындағы мемлекеттік саясатты іске асыру жөніндегі қызметтер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114 558</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нысаналы даму трансферттері</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401 657</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сәулет-құрылыс бақылауы басқармасы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41 900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сәулет-құрылыс бақылау саласындағы мемлекеттік саясатты іске асыру жөніндегі қызметтер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40 694</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1 206</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11 594 060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9 153 646</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9 153 646</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2 027 002</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386 762</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 бюджеттеріне көлік инфрақұрылымын дамытуға берілетін нысаналы даму трансферттері</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1 399 900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автомобиль жолдарын және елді-мекендердің көшелерін күрделі және орташа жөндеу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4 817 159</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көлiк инфрақұрылымының басым жобаларын қаржыландыруға берiлетiн ағымдағы нысаналы трансферттер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522 823</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2 440 414</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2 440 414</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көлік және коммуникация саласындағы мемлекеттік саясатты іске асыру жөніндегі қызметтер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63 846</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маңызы бар ауданаралық (қалааралық) қатынастар бойынша жолаушылар тасымалын субсидиялау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226 368</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2 104 597</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нысаналы даму трансферттері</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45 603</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3 085 527</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2 445 808</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2 445 808</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- 2020" бизнесті қолдау мен дамытудың мемлекеттік бағдарламасы шеңберінде жеке кәсіпкерлікті қолдау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47 000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- 2020" бизнесті қолдау мен дамытудың мемлекеттік бағдарламасы шеңберінде кредиттер бойынша пайыздық мөлшерлемені субсидиялау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2 250 508</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- 2020" бизнесті қолдау мен дамытудың мемлекеттік бағдарламасы шеңберінде шағын және орта бизнеске кредиттерді ішінара кепілдендіру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94 000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 және жаппай кәсіпкерлікті дамыту бағдарламасы шеңберінде микрокредиттерді ішінара кепілдендіру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54 300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639 719</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267 562</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267 562</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6 936</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жергілікті атқарушы органының резерві</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6 936</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63 816</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63 816</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96 431</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 және индустриалдық-инновациялық қызметті дамыту саласындағы мемлекеттік саясатты іске асыру жөніндегі қызметтер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95 446</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985</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204 974</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204 974</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20 624</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20 624</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20 624</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борышына қызмет көрсету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17 695</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республикалық бюджеттен қарыздар бойынша сыйақылар мен өзге де төлемдерді төлеу бойынша борышына қызмет көрсету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2 929</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39 248 407</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39 248 407</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39 248 407</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35 952 058</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44 409</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3 139 804</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заңнамасымен қарастырылған жағдайларда жалпы сипаттағы трансферттерді қайтару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43 629</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шешімі бойынша толық пайдалануға рұқсат етілген, өткен қаржы жылында бөлінген, пайдаланылмаған (түгел пайдаланылмаған) нысаналы даму трансферттерінің сомасын қайтару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23 278</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45 229</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9 464 992</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несиелер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12 306 225</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6 545 444</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6 545 444</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5 058 037</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тұрғын үй жобалауға және салуға кредит беру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5 058 037</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1 487 407</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жылу, сумен жабдықтау және су бұру жүйелерін реконструкция және құрылыс үшін кредит беру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1 487 407</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5 460 402</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4 014 528</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4 014 528</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кәсіпкерлікті дамытуға жәрдемдесу үшін бюджеттік кредиттер беру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4 014 528</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1 445 874</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1 445 874</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жергілікті атқарушы органдарға берілетін бюджеттік кредиттер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1 445 874</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300 379</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300 379</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300 379</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Моноқалаларда, кіші қалаларда және ауылдық елді мекендерде кәсіпкерлікті дамытуға жәрдемдесуге кредит беру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300 379</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6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2 841 233</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2 841 233</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2 624 026</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кредиттердің сомаларын қайтару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217 207</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6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6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-9 419 404</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9 419 404</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12 058 908</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12 058 908</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эмиссиялық бағалы қағаздар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4 831 720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республикалық маңызы бар қалалардың, астананың жергiлiктi атқарушы органдарының мемлекеттік және үкіметтік бағдарламаларды іске асыру шеңберінде тұрғын үй құрылысын қаржыландыру үшін iшкi нарықта айналысқа жiберу үшiн шығаратын мемлекеттiк бағалы қағаздары шығарылымынан түсетін түсімдер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4 831 720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7 227 188</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республикалық маңызы бар қаланың, астананың жергілікті атқарушы органы алатын қарыздар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7 227 188</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6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3 208 721</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3 208 721</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3 208 721</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борышын өтеу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1 635 807</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1 355 709</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қорынан нысаналы трансферт есебінен республикалық бюджеттен бөлінген пайдаланылмаған бюджеттік кредиттерді қайтару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217 205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6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569 217</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569 217</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569 217</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569 217</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2017 жылғы 6 желтоқсандағы</w:t>
            </w:r>
            <w:r>
              <w:br/>
            </w:r>
            <w:r>
              <w:rPr>
                <w:rFonts w:ascii="Times New Roman"/>
                <w:b w:val="false"/>
                <w:i w:val="false"/>
                <w:color w:val="000000"/>
                <w:sz w:val="20"/>
              </w:rPr>
              <w:t>Батыс Қазақстан облыстық</w:t>
            </w:r>
            <w:r>
              <w:br/>
            </w:r>
            <w:r>
              <w:rPr>
                <w:rFonts w:ascii="Times New Roman"/>
                <w:b w:val="false"/>
                <w:i w:val="false"/>
                <w:color w:val="000000"/>
                <w:sz w:val="20"/>
              </w:rPr>
              <w:t>мәслихатының №15-2 шешіміне</w:t>
            </w:r>
            <w:r>
              <w:br/>
            </w:r>
            <w:r>
              <w:rPr>
                <w:rFonts w:ascii="Times New Roman"/>
                <w:b w:val="false"/>
                <w:i w:val="false"/>
                <w:color w:val="000000"/>
                <w:sz w:val="20"/>
              </w:rPr>
              <w:t>2 – қосымша</w:t>
            </w:r>
          </w:p>
        </w:tc>
      </w:tr>
    </w:tbl>
    <w:bookmarkStart w:name="z109" w:id="104"/>
    <w:p>
      <w:pPr>
        <w:spacing w:after="0"/>
        <w:ind w:left="0"/>
        <w:jc w:val="left"/>
      </w:pPr>
      <w:r>
        <w:rPr>
          <w:rFonts w:ascii="Times New Roman"/>
          <w:b/>
          <w:i w:val="false"/>
          <w:color w:val="000000"/>
        </w:rPr>
        <w:t xml:space="preserve"> 2019 жылға арналған облыстық бюджет</w:t>
      </w:r>
    </w:p>
    <w:bookmarkEnd w:id="10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9"/>
        <w:gridCol w:w="759"/>
        <w:gridCol w:w="1031"/>
        <w:gridCol w:w="1031"/>
        <w:gridCol w:w="6058"/>
        <w:gridCol w:w="266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6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83 394 884</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31 769 982</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11 716 904</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11 716 904</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16 432 590</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16 432 590</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3 620 488</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3 620 488</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230 533</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меншiктен түсетiн кiрiстер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87 973</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кәсiпорындардың таза кiрiсi бөлiгiнiң түсiмдерi</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3 400</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 тұрған, заңды тұлғалардағы қатысу үлесіне кірістер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35 600</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бюджеттен берiлген кредиттер бойынша сыйақылар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41 973</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142 560</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142 560</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51 393 369</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бюджеттерден трансферттер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51 393 369</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түсетiн трансферттер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51 393 369</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бюджеттеріне, республикалық маңызы бар қаланың, астананың бюджеттеріне берілетін трансферттер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бюджеттің, Астана және Алматы қалалары бюджеттерінің басқа облыстық бюджеттермен, республикалық маңызы бар қаланың, астананың бюджеттерімен өзара қатынастары</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6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82 723 109</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1 832 048</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1 297 773</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аппараты</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41 905</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қызметін қамтамасыз ету жөніндегі қызметтер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41 905</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1 096 659</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қызметін қамтамасыз ету жөніндегі қызметтер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992 065</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Қазақстан халқы Ассамблеясының қызметін қамтамасыз ету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104 594</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159 209</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комиссиясының қызметін қамтамасыз ету жөніндегі қызметтер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159 209</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191 764</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147 830</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 атқару және коммуналдық меншікті басқару саласындағы мемлекеттік саясатты іске асыру жөніндегі қызметтер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135 195</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12 635</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сатып алу басқармасы</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43 934</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сатып алуды басқару саласындағы мемлекеттік саясатты іске асыру жөніндегі қызметтер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43 934</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214 630</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214 630</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мен дамыту саласындағы мемлекеттік саясатты іске асыру жөніндегі қызметтер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120 531</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инвестициялар және мемлекеттік-жекешелік әріптестік, оның ішінде концессия мәселелері жөніндегі құжаттаманы сараптау және бағалау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94 099</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127 881</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дін істері басқармасы</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127 881</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дін істер саласындағы мемлекеттік саясатты іске асыру жөніндегі қызметтер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89 344</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Өңірде діни ахуалды зерделеу және талдау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38 537</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134 612</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70 213</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70 213</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30 133</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қорғанысты даярлау және облыс ауқымдағы аумақтық қорғаныс</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40 080</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64 399</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1 911</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ауқымдағы жұмылдыру дайындығы және жұмылдыру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1 911</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табиғи және техногендік сипаттағы төтенше жағдайлар, азаматтық қорғаныс саласындағы уәкілетті органдардың аумақтық органы</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62 488</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ауқымындағы азаматтық қорғаныстың іс-шаралары</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4 500</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ауқымдағы төтенше жағдайлардың алдын алу және оларды жою</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57 988</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3 676 386</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қызметi</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3 676 386</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атқарушы ішкі істер органы</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3 676 386</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аумағында қоғамдық тәртіптті және қауіпсіздікті сақтауды қамтамасыз ету саласындағы мемлекеттік саясатты іске асыру жөніндегі қызметтер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3 562 535</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тәртіпті қорғауға қатысатын азаматтарды көтермелеу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3 900</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Белгілі тұратын жері және құжаттары жоқ адамдарды орналастыру қызметтері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45 714</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тәртіппен тұтқындалған адамдарды ұстауды ұйымдастыру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24 006</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жануарларды ұстауды ұйымдастыру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40 231</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10 333 419</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бiлiм беру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3 514 357</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2 297 663</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білім беретін оқу бағдарламалары бойынша жалпы білім беру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1 107 185</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білім беру ұйымдарында дарынды балаларға жалпы білім беру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911 458</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279 020</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1 216 694</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866 919</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бiлiм беру ұйымдарында спорттағы дарынды балаларға жалпы бiлiм беру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349 775</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5 765 474</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305 429</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ұйымдарында мамандар даярлау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305 429</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5 460 045</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 ұйымдарында мамандар даярлау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5 460 045</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қайта даярлау және біліктіліктерін арттыру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311 772</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8 443</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Кадрлардың біліктілігін арттыру және оларды қайта даярлау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8 443</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303 329</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кадрлардың біліктілігін арттыру, даярлау және қайта даярлау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303 329</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741 816</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741 816</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88 569</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мекемелерінде білім беру жүйесін ақпараттандыру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50 627</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 үшін оқулықтар мен оқу-әдiстемелiк кешендерді сатып алу және жеткізу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99 810</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 мектеп олимпиадаларын, мектептен тыс іс-шараларды және конкурстар өткізу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85 552</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338 802</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мекемелеріне жұмыстағы жоғары көрсеткіштері үшін гранттар беру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21 778</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56 678</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2 488 420</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денсаулығын қорғау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171 102</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171 102</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мен баланы қорғау жөніндегі көрсетілетін қызметтер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105 920</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жергілікті өкілдік органдарының шешімі бойынша тегін медициналық көмектің кепілдендірілген көлемін қосымша қамтамасыз ету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65 182</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медициналық көмек</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229 838</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229 838</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229 838</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көмектiң басқа түрлерi</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34 267</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34 267</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арнайы медициналық жабдықтау базалары</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34 267</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2 053 213</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2 053 213</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денсаулық сақтау саласындағы мемлекеттік саясатты іске асыру жөніндегі қызметтер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132 115</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елді мекеннен тыс жерлерде емделу үшін тегін және жеңілдетілген жол жүрумен қамтамасыз ету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88 290</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ақпараттық талдамалық қызметтер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29 463</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денсаулық сақтау ұйымдарының күрделі шығыстары</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1 803 345</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2 736 708</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2 132 936</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1 754 586</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үлгідегі медициналық-әлеуметтік мекемелерде (ұйымдарда), арнаулы әлеуметтік қызметтер көрсету орталықтарында, әлеуметтік қызмет көрсету орталықтарында қарттар мен мүгедектерге арнаулы әлеуметтік қызметтер көрсету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816 209</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Психоневрологиялық медициналық-әлеуметтік мекемелерде (ұйымдарда), арнаулы әлеуметтік қызметтер көрсету орталықтарында, әлеуметтік қызмет көрсету орталықтарында психоневрологиялық аурулармен ауыратын мүгедектер үшін арнаулы әлеуметтік қызметтер көрсету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608 240</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психоневрологиялық медициналық-әлеуметтік мекемелерінде (ұйымдарда), арнаулы әлеуметтік қызметтер көрсету орталықтарында, әлеуметтік қызмет көрсету орталықтарында психоневрологиялық патологиялары бар мүгедек балалар үшін арнаулы әлеуметтік қызметтер көрсету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330 137</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378 350</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Жетiм балаларды, ата-анасының қамқорлығынсыз қалған балаларды әлеуметтік қамсыздандыру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315 690</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сауықтандыру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62 660</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137 777</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137 777</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Мүгедектерге әлеуметтік қолдау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137 777</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465 995</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417 307</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102 178</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1 802</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нәтижелі жұмыспен қамтуды және жаппай кәсіпкерлікті дамыту бағдарламасы шеңберінде, еңбек нарығын дамытуға бағытталған, іс-шараларын іске асыруға берілетін ағымдағы нысаналы трансферттер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306 251</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көшi-қон iс-шараларын iске асыру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7 076</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еңбек инспекциясы бойынша басқармасы</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48 688</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еңбек қатынасын реттеу саласындағы мемлекеттік саясатты іске асыру жөніндегі қызметтер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48 688</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827 984</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779 083</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779 083</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энергетика және тұрғын үй-коммуналдық шаруашылық саласындағы мемлекеттік саясатты іске асыру жөніндегі қызметтер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61 558</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717 525</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48 901</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48 901</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Профилактикалық дезинсекция мен дератизация жүргізу (инфекциялық және паразиттік аурулардың табиғи ошақтарының аумағындағы, сондай-ақ инфекциялық және паразиттік аурулардың ошақтарындағы дезинсекция мен дератизацияны қоспағанда)</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48 901</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3 615 367</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1 158 216</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архивтер және құжаттама басқармасы</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1 158 216</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289 361</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мұраны сақтауды және оған қолжетімділікті қамтамасыз ету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349 085</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және музыка өнерін қолдау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519 770</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1 313 725</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1 313 725</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 мемлекеттік саясатты іске асыру жөніндегі қызметтер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42 908</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деңгейде спорт жарыстарын өткізу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64 180</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түрлі спорт түрлері бойынша облыстың құрама командаларының мүшелерін дайындау және республикалық және халықаралық спорт жарыстарына қатысуы</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1 206 637</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729 789</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290 166</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290 166</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тілдерді дамыту басқармасы</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106 414</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дамыту саласындағы мемлекеттік саясатты іске асыру жөніндегі қызметтер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31 560</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74 854</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архивтер және құжаттама басқармасы</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333 209</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кітапханалардың жұмыс істеуін қамтамасыз ету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215 344</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қорының сақталуын қамтамасыз ету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117 865</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413 637</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107 730</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ішкі саясатты іске асыру жөніндегі қызметтер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107 730</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архивтер және құжаттама басқармасы</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64 409</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мәдениет және архив ісін басқару саласындағы мемлекеттік саясатты іске асыру жөніндегі қызметтер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64 409</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жастар саясаты мәселелерi жөніндегі басқармасы</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203 967</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жастар саясатын іске асыру жөніндегі қызметтер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37 958</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iс-шараларды iске асыру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166 009</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туризм және сыртқы байланыстар басқармасы</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37 531</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туризм және сыртқы байланыс саласындағы мемлекеттік саясатты іске асыру жөніндегі қызметтер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21 202</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қызметті реттеу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16 329</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704 069</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704 069</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704 069</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шаруашылық-ауыз сумен жабдықтау үшін жерасты суларына іздестіру-барлау жұмыстарын ұйымдастыру және жүргізу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704 069</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5 431 088</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4 540 944</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4 457 679</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Жергілікте деңгейде ауыл шаруашылығы саласындағы мемлекеттік саясатты іске асыру жөніндегі қызметтер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100 527</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шаруашылығын қолдау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242 740</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тауарларын өндірушілерге су жеткізу бойынша көрсетілетін қызметтердің құнын субсидиялау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29 431</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 дақылдарды өндіруді субсидиялау арқылы өсімдік шаруашылығы өнімінің шығымдылығы мен сапасын арттыруды және көктемгі егіс пен егін жинау жұмыстарын жүргізуге қажетті жанар-жағармай материалдары мен басқа да тауар-материалдық құндылықтардың құнын арзандатуды субсидиялау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874 440</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шаруашылық дақылдарының зиянды организмдеріне қарсы күрес жөніндегі іс- шаралар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49 484</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тауарын өндірушілерге өсімдіктерді қорғау мақсатында ауыл шаруашылығы дақылдарын өңдеуге арналған гербицидтердің, биоагенттердің (энтомофагтардың) және биопрепараттардың құнын арзандату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52 139</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Тұқымдық және көшет отырғызылатын материалдың сорттық және себу сапаларын анықтау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20 214</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Тракторларды, олардың тіркемелерін, өздігінен жүретін ауыл шаруашылығы, мелиоративтік және жол-құрылыс машиналары мен тетіктерін мемлекеттік есепке алуға және тіркеу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973</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Тыңайтқыштар (органикалықтарды қоспағанда) құнын субсидиялау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66 125</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дақылдарын қорғалған топырақта өсіру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18 736</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мал шаруашылығын дамытуды, мал шаруашылығы өнімдерінің өнімділігі мен сапасын арттыруды субсидиялау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2 693 881</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саласында терең қайта өңдеуден өткізілетін өнімдерді өндіру үшін ауыл шаруашылығы өнімін сатып алуға жұмсайтын өңдеуші кәсіпорындардың шығындарын субсидиялау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103 950</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059</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кооперативтерінің тексеру одақтарының ауыл шаруашылығы кооперативтерінің ішкі аудитін жүргізуге арналған шығындарын субсидиялау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27 906</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 және жаппай кәсіпкерлікті дамыту бағадарламасы шеңберінде микрокредиттерді ішінара кепілдендіру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154 414</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 және жаппай кәсіпкерлікті дамыту бағадарламасы шеңберінде микроқаржы ұйымдарының операциялық шығындарын субсидиялау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22 719</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ветеринария басқармасы</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83 265</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77 180</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сақтау пунктына ветеринариялық препараттарды тасымалдау бойынша қызметтер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6 085</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шаруашылығы</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555 979</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555 979</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Ормандарды сақтау, қорғау, молайту және орман өсiру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548 507</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 дүниесін қорғау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7 472</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256 236</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256 236</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қоршаған ортаны қорғау саласындағы мемлекеттік саясатты іске асыру жөніндегі қызметтер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62 660</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 бойынша іс-шаралар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193 576</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77 929</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қатынастары басқармасы</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38 533</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аумағында жер қатынастарын реттеу саласындағы мемлекеттік саясатты іске асыру жөніндегі қызметтер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38 533</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жердiң пайдаланылуы мен қорғалуын бақылау басқармасы</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39 396</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жердiң пайдаланылуы мен қорғалуын бақылау саласындағы мемлекеттік саясатты іске асыру жөніндегі қызметтер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39 396</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132 180</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132 180</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91 139</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құрлыс саласындағы мемлекеттік саясатты іске асыру жөніндегі қызметтер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91 139</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сәулет-құрылыс бақылауы басқармасы</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41 041</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сәулет-құрылыс бақылау саласындағы мемлекеттік саясатты іске асыру жөніндегі қызметтер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41 041</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3 968 497</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3 074 976</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3 074 976</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480 816</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автомобиль жолдарын және елді-мекендердің көшелерін күрделі және орташа жөндеу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2 594 160</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893 521</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893 521</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көлік және коммуникация саласындағы мемлекеттік саясатты іске асыру жөніндегі қызметтер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56 315</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маңызы бар ауданаралық (қалааралық) қатынастар бойынша жолаушылар тасымалын субсидиялау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191 659</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645 547</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9 974 211</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1 654 690</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1 654 690</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2020" бизнесті қолдау мен дамытудың бірыңғай бағдарламасы шеңберінде жеке кәсіпкерлікті қолдау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47 000</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2020" бизнесті қолдау мен дамытудың бірыңғай бағдарламасы шеңберінде кредиттер бойынша пайыздық мөлшерлемені субсидиялау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1 477 690</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2020" бизнесті қолдау мен дамытудың бірыңғай бағдарламасы шеңберінде шағын және орта бизнеске кредиттерді ішінара кепілдендіру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94 000</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 және жаппай кәсіпкерлікті дамыту бағадарламасы шеңберінде микрокредиттерді ішінара кепілдендіру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36 000</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8 319 521</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675 471</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жергілікті атқарушы органының резерві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675 471</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7 590 924</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62 386</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бастамаларға арналған шығыстар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7 528 538</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53 126</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 және индустриалдық-инновациялық қызметті дамыту саласындағы мемлекеттік саясатты іске асыру жөніндегі қызметтер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53 126</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36 868 120</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36 868 120</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36 868 120</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36 868 120</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671 775</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несиелер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671 775</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671 775</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671 775</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671 775</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кәсіпкерлікті дамытуға жәрдемдесу үшін бюджеттік кредиттер беру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671 775</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кәсіпкерлікті дамытуға жәрдемдесу үшін бюджеттік кредиттер беру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жылу, сумен жабдықтау және су бұру жүйелерін реконструкция және құрылыс үшін кредит беру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жергілікті атқарушы органдарға берілетін бюджеттік кредиттер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Моноқалаларда, кіші қалаларда және ауылдық елді мекендерде кәсіпкерлікті дамытуға жәрдемдесуге кредит беру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6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кредиттердің сомаларын қайтару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6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6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эмиссиялық бағалы қағаздар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республикалық маңызы бар қалалардың, астананың жергiлiктi атқарушы органдарының мемлекеттік және үкіметтік бағдарламаларды іске асыру шеңберінде тұрғын үй құрылысын қаржыландыру үшін iшкi нарықта айналысқа жiберу үшiн шығаратын мемлекеттiк бағалы қағаздары шығарылымынан түсетін түсімдер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республикалық маңызы бар қаланың, астананың жергілікті атқарушы органы алатын қарыздар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6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бөлінген пайдаланылмаған бюджеттік кредиттерді қайтару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6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бос қалдықтары</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2017 жылғы 6 желтоқсандағы</w:t>
            </w:r>
            <w:r>
              <w:br/>
            </w:r>
            <w:r>
              <w:rPr>
                <w:rFonts w:ascii="Times New Roman"/>
                <w:b w:val="false"/>
                <w:i w:val="false"/>
                <w:color w:val="000000"/>
                <w:sz w:val="20"/>
              </w:rPr>
              <w:t>Батыс Қазақстан облыстық</w:t>
            </w:r>
            <w:r>
              <w:br/>
            </w:r>
            <w:r>
              <w:rPr>
                <w:rFonts w:ascii="Times New Roman"/>
                <w:b w:val="false"/>
                <w:i w:val="false"/>
                <w:color w:val="000000"/>
                <w:sz w:val="20"/>
              </w:rPr>
              <w:t>мәслихатының № 15-2 шешіміне</w:t>
            </w:r>
            <w:r>
              <w:br/>
            </w:r>
            <w:r>
              <w:rPr>
                <w:rFonts w:ascii="Times New Roman"/>
                <w:b w:val="false"/>
                <w:i w:val="false"/>
                <w:color w:val="000000"/>
                <w:sz w:val="20"/>
              </w:rPr>
              <w:t>3 – қосымша</w:t>
            </w:r>
          </w:p>
        </w:tc>
      </w:tr>
    </w:tbl>
    <w:bookmarkStart w:name="z111" w:id="105"/>
    <w:p>
      <w:pPr>
        <w:spacing w:after="0"/>
        <w:ind w:left="0"/>
        <w:jc w:val="left"/>
      </w:pPr>
      <w:r>
        <w:rPr>
          <w:rFonts w:ascii="Times New Roman"/>
          <w:b/>
          <w:i w:val="false"/>
          <w:color w:val="000000"/>
        </w:rPr>
        <w:t xml:space="preserve"> 2020 жылға арналған облыстық бюджет</w:t>
      </w:r>
    </w:p>
    <w:bookmarkEnd w:id="10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9"/>
        <w:gridCol w:w="759"/>
        <w:gridCol w:w="1031"/>
        <w:gridCol w:w="1031"/>
        <w:gridCol w:w="6058"/>
        <w:gridCol w:w="266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6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92 892 872</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30 057 490</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11 193 959</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11 193 959</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17 319 212</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17 319 212</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1 544 319</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1 544 319</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571 141</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меншiктен түсетiн кiрiстер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78 163</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кәсiпорындардың таза кiрiсi бөлiгiнiң түсiмдерi</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 тұрған, заңды тұлғалардағы қатысу үлесіне кірістер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7 200</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38 000</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бюджеттен берiлген кредиттер бойынша сыйақылар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29 463</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492 978</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492 978</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62 263 241</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бюджеттерден трансферттер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62 263 241</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түсетiн трансферттер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62 263 241</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бюджеттеріне, республикалық маңызы бар қаланың, астананың бюджеттеріне берілетін трансферттер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бюджеттің, Астана және Алматы қалалары бюджеттерінің басқа облыстық бюджеттермен, республикалық маңызы бар қаланың, астананың бюджеттерімен өзара қатынастары</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6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92 221 097</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1 906 377</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1 351 171</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аппараты</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43 566</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қызметін қамтамасыз ету жөніндегі қызметтер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43 566</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1 141 576</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қызметін қамтамасыз ету жөніндегі қызметтер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1 032 879</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Қазақстан халқы Ассамблеясының қызметін қамтамасыз ету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108 697</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166 029</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тексеру комиссиясының қызметін қамтамасыз ету жөніндегі қызметтер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166 029</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199 008</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153 217</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 атқару және коммуналдық меншікті басқару саласындағы мемлекеттік саясатты іске асыру жөніндегі қызметтер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140 077</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13 140</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сатып алу басқармасы</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45 791</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сатып алуды басқару саласындағы мемлекеттік саясатты іске асыру жөніндегі қызметтер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45 791</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223 639</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223 639</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мен дамыту саласындағы мемлекеттік саясатты іске асыру жөніндегі қызметтер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125 776</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инвестициялар және мемлекеттік-жекешелік әріптестік, оның ішінде концессия мәселелері жөніндегі құжаттаманы сараптау және бағалау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97 863</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132 559</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дін істері басқармасы</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132 559</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дін істер саласындағы мемлекеттік саясатты іске асыру жөніндегі қызметтер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94 022</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Өңірде діни ахуалды зерделеу және талдау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38 537</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139 511</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72 536</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72 536</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30 835</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қорғанысты даярлау және облыс ауқымдағы аумақтық қорғаныс</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41 701</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66 975</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1 987</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ауқымдағы жұмылдыру дайындығы және жұмылдыру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1 987</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табиғи және техногендік сипаттағы төтенше жағдайлар, азаматтық қорғаныс саласындағы уәкілетті органдардың аумақтық органы</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64 988</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ауқымындағы азаматтық қорғаныстың іс-шаралары</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4 500</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ауқымдағы төтенше жағдайлардың алдын алу және оларды жою</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60 488</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3 725 304</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қызметi</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3 725 304</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атқарушы ішкі істер органы</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3 725 304</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аумағында қоғамдық тәртіптті және қауіпсіздікті сақтауды қамтамасыз ету саласындағы мемлекеттік саясатты іске асыру жөніндегі қызметтер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3 611 323</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тәртіпті қорғауға қатысатын азаматтарды көтермелеу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3 900</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Белгілі тұратын жері және құжаттары жоқ адамдарды орналастыру қызметтері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45 728</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тәртіппен тұтқындалған адамдарды ұстауды ұйымдастыру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24 006</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жануарларды ұстауды ұйымдастыру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40 347</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10 698 276</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бiлiм беру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3 659 921</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2 406 142</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білім беретін оқу бағдарламалары бойынша жалпы білім беру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1 159 393</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білім беру ұйымдарында дарынды балаларға жалпы білім беру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954 149</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292 600</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1 253 779</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890 126</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бiлiм беру ұйымдарында спорттағы дарынды балаларға жалпы бiлiм беру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363 653</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5 953 979</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314 561</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ұйымдарында мамандар даярлау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314 561</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5 639 418</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 ұйымдарында мамандар даярлау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5 639 418</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қайта даярлау және біліктіліктерін арттыру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312 198</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8 869</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Кадрлардың біліктілігін арттыру және оларды қайта даярлау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8 869</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303 329</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кадрлардың біліктілігін арттыру, даярлау және қайта даярлау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303 329</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772 178</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772 178</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89 354</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мекемелерінде білім беру жүйесін ақпараттандыру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53 010</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 үшін оқулықтар мен оқу-әдiстемелiк кешендерді сатып алу және жеткізу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103 802</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 мектеп олимпиадаларын, мектептен тыс іс-шараларды және конкурстар өткізу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88 974</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355 075</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мекемелеріне жұмыстағы жоғары көрсеткіштері үшін гранттар беру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22 650</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59 313</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2 522 653</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денсаулығын қорғау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179 356</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179 356</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мен баланы қорғау жөніндегі көрсетілетін қызметтер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110 962</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жергілікті өкілдік органдарының шешімі бойынша тегін медициналық көмектің кепілдендірілген көлемін қосымша қамтамасыз ету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68 394</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медициналық көмек</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239 032</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239 032</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239 032</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көмектiң басқа түрлерi</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35 903</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35 903</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арнайы медициналық жабдықтау базалары</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35 903</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2 068 362</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2 068 362</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денсаулық сақтау саласындағы мемлекеттік саясатты іске асыру жөніндегі қызметтер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142 191</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елді мекеннен тыс жерлерде емделу үшін тегін және жеңілдетілген жол жүрумен қамтамасыз ету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91 821</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ақпараттық талдамалық қызметтер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31 005</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денсаулық сақтау ұйымдарының күрделі шығыстары</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1 803 345</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2 848 022</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2 232 166</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1 836 206</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үлгідегі медициналық-әлеуметтік мекемелерде (ұйымдарда), арнаулы әлеуметтік қызметтер көрсету орталықтарында, әлеуметтік қызмет көрсету орталықтарында қарттар мен мүгедектерге арнаулы әлеуметтік қызметтер көрсету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854 195</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Психоневрологиялық медициналық-әлеуметтік мекемелерде (ұйымдарда), арнаулы әлеуметтік қызметтер көрсету орталықтарында, әлеуметтік қызмет көрсету орталықтарында психоневрологиялық аурулармен ауыратын мүгедектер үшін арнаулы әлеуметтік қызметтер көрсету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636 523</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психоневрологиялық медициналық-әлеуметтік мекемелерінде (ұйымдарда), арнаулы әлеуметтік қызметтер көрсету орталықтарында, әлеуметтік қызмет көрсету орталықтарында психоневрологиялық патологиялары бар мүгедек балалар үшін арнаулы әлеуметтік қызметтер көрсету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345 488</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395 960</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Жетiм балаларды, ата-анасының қамқорлығынсыз қалған балаларды әлеуметтік қамсыздандыру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330 305</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сауықтандыру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65 655</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143 288</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143 288</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Мүгедектерге әлеуметтік қолдау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143 288</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472 568</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421 817</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жұмыспен қамтуды қамтамасыз ету және халық </w:t>
            </w:r>
            <w:r>
              <w:br/>
            </w:r>
            <w:r>
              <w:rPr>
                <w:rFonts w:ascii="Times New Roman"/>
                <w:b w:val="false"/>
                <w:i w:val="false"/>
                <w:color w:val="000000"/>
                <w:sz w:val="20"/>
              </w:rPr>
              <w:t>үшін әлеуметтік бағдарламаларды іске асыру саласында мемлекеттік саясатты іске асыру жөніндегі қызметтер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106 385</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1 874</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нәтижелі жұмыспен қамтуды және жаппай кәсіпкерлікті дамыту бағдарламасы шеңберінде, еңбек нарығын дамытуға бағытталған, іс-шараларын іске асыруға берілетін ағымдағы нысаналы трансферттер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306 251</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көшi-қон iс-шараларын iске асыру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7 307</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еңбек инспекциясы бойынша басқармасы</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50 751</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еңбек қатынасын реттеу саласындағы мемлекеттік саясатты іске асыру жөніндегі қызметтер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50 751</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830 608</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781 707</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781 707</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энергетика және тұрғын үй-коммуналдық шаруашылық саласындағы мемлекеттік саясатты іске асыру жөніндегі қызметтер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64 182</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717 525</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48 901</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48 901</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Профилактикалық дезинсекция мен дератизация жүргізу (инфекциялық және паразиттік аурулардың табиғи ошақтарының аумағындағы, сондай-ақ инфекциялық және паразиттік аурулардың ошақтарындағы дезинсекция мен дератизацияны қоспағанда)</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48 901</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3 764 615</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1 212 111</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архивтер және құжаттама басқармасы</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1 212 111</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305 570</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мұраны сақтауды және оған қолжетімділікті қамтамасыз ету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361 362</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және музыка өнерін қолдау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545 179</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1 361 891</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1 361 891</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 мемлекеттік саясатты іске асыру жөніндегі қызметтер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44 130</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деңгейде спорт жарыстарын өткізу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69 293</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түрлі спорт түрлері бойынша облыстың құрама командаларының мүшелерін дайындау және республикалық және халықаралық спорт жарыстарына қатысуы</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1 248 468</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761 550</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301 860</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301 860</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тілдерді дамыту басқармасы</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110 724</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дамыту саласындағы мемлекеттік саясатты іске асыру жөніндегі қызметтер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32 875</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77 849</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архивтер және құжаттама басқармасы</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348 966</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кітапханалардың жұмыс істеуін қамтамасыз ету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225 652</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қорының сақталуын қамтамасыз ету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123 314</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429 063</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112 208</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ішкі саясатты іске асыру жөніндегі қызметтер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112 208</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архивтер және құжаттама басқармасы</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67 812</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мәдениет және архив ісін басқару саласындағы мемлекеттік саясатты іске асыру жөніндегі қызметтер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67 812</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жастар саясаты мәселелерi жөніндегі басқармасы</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210 035</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жастар саясатын іске асыру жөніндегі қызметтер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39 532</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iс-шараларды iске асыру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170 503</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туризм және сыртқы байланыстар басқармасы</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39 008</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туризм және сыртқы байланыс саласындағы мемлекеттік саясатты іске асыру жөніндегі қызметтер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22 026</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қызметті реттеу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16 982</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704 069</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704 069</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704 069</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шаруашылық-ауыз сумен жабдықтау үшін жерасты суларына іздестіру-барлау жұмыстарын ұйымдастыру және жүргізу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704 069</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5 639 914</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4 712 996</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4 626 318</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Жергілікте деңгейде ауыл шаруашылығы саласындағы мемлекеттік саясатты іске асыру жөніндегі қызметтер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104 681</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шаруашылығын қолдау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297 370</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тауарларын өндірушілерге су жеткізу бойынша көрсетілетін қызметтердің құнын субсидиялау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29 431</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 дақылдарды өндіруді субсидиялау арқылы өсімдік шаруашылығы өнімінің шығымдылығы мен сапасын арттыруды және көктемгі егіс пен егін жинау жұмыстарын жүргізуге қажетті жанар-жағармай материалдары мен басқа да тауар-материалдық құндылықтардың құнын арзандатуды субсидиялау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979 440</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шаруашылық дақылдарының зиянды организмдеріне қарсы күрес жөніндегі іс-шаралар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48 650</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тауарын өндірушілерге өсімдіктерді қорғау мақсатында ауыл шаруашылығы дақылдарын өңдеуге арналған гербицидтердің, биоагенттердің (энтомофагтардың) және биопрепараттардың құнын арзандату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52 139</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Тұқымдық және көшет отырғызылатын материалдың сорттық және себу сапаларын анықтау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22 132</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Тракторларды, олардың тіркемелерін, өздігінен жүретін ауыл шаруашылығы, мелиоративтік және жол-құрылыс машиналары мен тетіктерін мемлекеттік есепке алуға және тіркеу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Тыңайтқыштар (органикалықтарды қоспағанда) құнын субсидиялау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70 783</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дақылдарын қорғалған топырақта өсіру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17 411</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мал шаруашылығын дамытуды, мал шаруашылығы өнімдерінің өнімділігі мен сапасын арттыруды субсидиялау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2 680 242</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саласында терең қайта өңдеуден өткізілетін өнімдерді өндіру үшін ауыл шаруашылығы өнімін сатып алуға жұмсайтын өңдеуші кәсіпорындардың шығындарын субсидиялау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118 125</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059</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кооперативтерінің тексеру одақтарының ауыл шаруашылығы кооперативтерінің ішкі аудитін жүргізуге арналған шығындарын субсидиялау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27 906</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 және жаппай кәсіпкерлікті дамыту бағадарламасы шеңберінде микрокредиттерді ішінара кепілдендіру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154 414</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 және жаппай кәсіпкерлікті дамыту бағадарламасы шеңберінде микроқаржы ұйымдарының операциялық шығындарын субсидиялау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22 719</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ветеринария басқармасы</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86 678</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80 350</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сақтау пунктына ветеринариялық препараттарды тасымалдау бойынша қызметтер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6 328</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шаруашылығы</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577 915</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577 915</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Ормандарды сақтау, қорғау, молайту және орман өсiру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570 145</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 дүниесін қорғау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7 770</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267 780</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267 780</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қоршаған ортаны қорғау саласындағы мемлекеттік саясатты іске асыру жөніндегі қызметтер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65 356</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 бойынша іс-шаралар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202 424</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81 223</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қатынастары басқармасы</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40 169</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аумағында жер қатынастарын реттеу саласындағы мемлекеттік саясатты іске асыру жөніндегі қызметтер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40 169</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жердiң пайдаланылуы мен қорғалуын бақылау басқармасы</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41 054</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жердiң пайдаланылуы мен қорғалуын бақылау саласындағы мемлекеттік саясатты іске асыру жөніндегі қызметтер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41 054</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137 391</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137 391</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94 662</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құрлыс саласындағы мемлекеттік саясатты іске асыру жөніндегі қызметтер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94 662</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сәулет-құрылыс бақылауы басқармасы</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42 729</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сәулет-құрылыс бақылау саласындағы мемлекеттік саясатты іске асыру жөніндегі қызметтер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42 729</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4 133 852</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3 197 976</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3 197 976</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500 049</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автомобиль жолдарын және елді-мекендердің көшелерін күрделі және орташа жөндеу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2 697 927</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935 876</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935 876</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көлік және коммуникация саласындағы мемлекеттік саясатты іске асыру жөніндегі қызметтер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58 727</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маңызы бар ауданаралық (қалааралық) қатынастар бойынша жолаушылар тасымалын субсидиялау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199 325</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677 824</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17 759 233</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1 654 690</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1 654 690</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2020" бизнесті қолдау мен дамытудың бірыңғай бағдарламасы шеңберінде жеке кәсіпкерлікті қолдау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47 000</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2020" бизнесті қолдау мен дамытудың бірыңғай бағдарламасы шеңберінде кредиттер бойынша пайыздық мөлшерлемені субсидиялау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1 477 690</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2020" бизнесті қолдау мен дамытудың бірыңғай бағдарламасы шеңберінде шағын және орта бизнеске кредиттерді ішінара кепілдендіру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94 000</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 және жаппай кәсіпкерлікті дамыту бағадарламасы шеңберінде микрокредиттерді ішінара кепілдендіру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36 000</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16 104 543</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702 490</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жергілікті атқарушы органының резерві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702 490</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15 346 707</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64 881</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бастамаларға арналған шығыстар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15 281 826</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55 346</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 және индустриалдық-инновациялық қызметті дамыту саласындағы мемлекеттік саясатты іске асыру жөніндегі қызметтер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55 346</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37 411 272</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37 411 272</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37 411 272</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37 411 272</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671 775</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несиелер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671 775</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671 775</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671 775</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671 775</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кәсіпкерлікті дамытуға жәрдемдесу үшін бюджеттік кредиттер беру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671 775</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кәсіпкерлікті дамытуға жәрдемдесу үшін бюджеттік кредиттер беру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жылу, сумен жабдықтау және су бұру жүйелерін реконструкция және құрылыс үшін кредит беру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жергілікті атқарушы органдарға берілетін бюджеттік кредиттер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Моноқалаларда, кіші қалаларда және ауылдық елді мекендерде кәсіпкерлікті дамытуға жәрдемдесуге кредит беру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6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кредиттердің сомаларын қайтару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6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6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эмиссиялық бағалы қағаздар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республикалық маңызы бар қалалардың, астананың жергiлiктi атқарушы органдарының мемлекеттік және үкіметтік бағдарламаларды іске асыру шеңберінде тұрғын үй құрылысын қаржыландыру үшін iшкi нарықта айналысқа жiберу үшiн шығаратын мемлекеттiк бағалы қағаздары шығарылымынан түсетін түсімдер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республикалық маңызы бар қаланың, астананың жергілікті атқарушы органы алатын қарыздар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6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бөлінген пайдаланылмаған бюджеттік кредиттерді қайтару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6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бос қалдықтары</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2017 жылғы 6 желтоқсандағы</w:t>
            </w:r>
            <w:r>
              <w:br/>
            </w:r>
            <w:r>
              <w:rPr>
                <w:rFonts w:ascii="Times New Roman"/>
                <w:b w:val="false"/>
                <w:i w:val="false"/>
                <w:color w:val="000000"/>
                <w:sz w:val="20"/>
              </w:rPr>
              <w:t>Батыс Қазақстан облыстық</w:t>
            </w:r>
            <w:r>
              <w:br/>
            </w:r>
            <w:r>
              <w:rPr>
                <w:rFonts w:ascii="Times New Roman"/>
                <w:b w:val="false"/>
                <w:i w:val="false"/>
                <w:color w:val="000000"/>
                <w:sz w:val="20"/>
              </w:rPr>
              <w:t>мәслихатының № 15-2 шешіміне</w:t>
            </w:r>
            <w:r>
              <w:br/>
            </w:r>
            <w:r>
              <w:rPr>
                <w:rFonts w:ascii="Times New Roman"/>
                <w:b w:val="false"/>
                <w:i w:val="false"/>
                <w:color w:val="000000"/>
                <w:sz w:val="20"/>
              </w:rPr>
              <w:t>4 – қосымша</w:t>
            </w:r>
          </w:p>
        </w:tc>
      </w:tr>
    </w:tbl>
    <w:bookmarkStart w:name="z113" w:id="106"/>
    <w:p>
      <w:pPr>
        <w:spacing w:after="0"/>
        <w:ind w:left="0"/>
        <w:jc w:val="left"/>
      </w:pPr>
      <w:r>
        <w:rPr>
          <w:rFonts w:ascii="Times New Roman"/>
          <w:b/>
          <w:i w:val="false"/>
          <w:color w:val="000000"/>
        </w:rPr>
        <w:t xml:space="preserve"> 2018 жылға арналған облыстық бюджетті атқару үдерісінде секвестрлеуге жатпайтын бюджеттік бағдарламалардың тізбесі</w:t>
      </w:r>
    </w:p>
    <w:bookmarkEnd w:id="10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37"/>
        <w:gridCol w:w="1054"/>
        <w:gridCol w:w="2223"/>
        <w:gridCol w:w="2224"/>
        <w:gridCol w:w="516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бiлiм беру</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білім беретін оқу бағдарламалары бойынша жалпы білім беру</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білім беру ұйымдарында дарынды балаларға жалпы білім беру</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денсаулығын қорғау</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мен баланы қорғау бойынша қызмет көрсету</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Салауатты өмір салтын насихаттау</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жергілікті өкілдік органдарының шешімі бойынша тегін медициналық көмектің кепілдендірілген көлемін қосымша қамтамасыз ету</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медициналық көмек</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ЖИТС-тің алдын алу және оған қарсы күрес жөніндегі іс-шараларды іске асыру</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2017 жылғы 6 желтоқсандағы</w:t>
            </w:r>
            <w:r>
              <w:br/>
            </w:r>
            <w:r>
              <w:rPr>
                <w:rFonts w:ascii="Times New Roman"/>
                <w:b w:val="false"/>
                <w:i w:val="false"/>
                <w:color w:val="000000"/>
                <w:sz w:val="20"/>
              </w:rPr>
              <w:t>Батыс Қазақстан облыстық</w:t>
            </w:r>
            <w:r>
              <w:br/>
            </w:r>
            <w:r>
              <w:rPr>
                <w:rFonts w:ascii="Times New Roman"/>
                <w:b w:val="false"/>
                <w:i w:val="false"/>
                <w:color w:val="000000"/>
                <w:sz w:val="20"/>
              </w:rPr>
              <w:t>мәслихатының № 15-2 шешіміне</w:t>
            </w:r>
            <w:r>
              <w:br/>
            </w:r>
            <w:r>
              <w:rPr>
                <w:rFonts w:ascii="Times New Roman"/>
                <w:b w:val="false"/>
                <w:i w:val="false"/>
                <w:color w:val="000000"/>
                <w:sz w:val="20"/>
              </w:rPr>
              <w:t>5 – қосымша</w:t>
            </w:r>
          </w:p>
        </w:tc>
      </w:tr>
    </w:tbl>
    <w:bookmarkStart w:name="z115" w:id="107"/>
    <w:p>
      <w:pPr>
        <w:spacing w:after="0"/>
        <w:ind w:left="0"/>
        <w:jc w:val="left"/>
      </w:pPr>
      <w:r>
        <w:rPr>
          <w:rFonts w:ascii="Times New Roman"/>
          <w:b/>
          <w:i w:val="false"/>
          <w:color w:val="000000"/>
        </w:rPr>
        <w:t xml:space="preserve"> 2018 жылға арналған аудандық (облыстық маңызы бар қаланың) бюджеттердің атқару үдерісінде секвестрлеуге жатпайтын бюджеттік бағдарламалардың тізбесі</w:t>
      </w:r>
    </w:p>
    <w:bookmarkEnd w:id="10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77"/>
        <w:gridCol w:w="1080"/>
        <w:gridCol w:w="2278"/>
        <w:gridCol w:w="2278"/>
        <w:gridCol w:w="498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бiлiм беру</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сырқаты ауыр адамдарды дәрігерлік көмек көрсететін ең жақын денсаулық сақтау ұйымына дейін жеткізуді ұйымдастыру</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