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54f5" w14:textId="54c5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17 наурыздағы № 69 "Жергілікті атқарушы органның бақылау функцияларын жүзеге асыруы үшін қажетті ақпарат пен құжаттарды сақтанушының, сақтандырушының, агенттің және қоғамның ұсыну нысаны мен мерзімдерін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29 желтоқсандағы № 329 қаулысы. Батыс Қазақстан облысының Әділет департаментінде 2018 жылғы 19 қаңтарда № 5048 болып тіркелді. Күші жойылды - Батыс Қазақстан облысы әкімдігінің 2019 жылғы 12 ақпандағы № 90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12.04.2019 </w:t>
      </w:r>
      <w:r>
        <w:rPr>
          <w:rFonts w:ascii="Times New Roman"/>
          <w:b w:val="false"/>
          <w:i w:val="false"/>
          <w:color w:val="ff0000"/>
          <w:sz w:val="28"/>
        </w:rPr>
        <w:t>№ 90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2004 жылғы 10 наурыздағы </w:t>
      </w:r>
      <w:r>
        <w:rPr>
          <w:rFonts w:ascii="Times New Roman"/>
          <w:b w:val="false"/>
          <w:i w:val="false"/>
          <w:color w:val="000000"/>
          <w:sz w:val="28"/>
        </w:rPr>
        <w:t>"Өсімдік шаруашылығындағы міндетті сақтандыру туралы"</w:t>
      </w:r>
      <w:r>
        <w:rPr>
          <w:rFonts w:ascii="Times New Roman"/>
          <w:b w:val="false"/>
          <w:i w:val="false"/>
          <w:color w:val="000000"/>
          <w:sz w:val="28"/>
        </w:rPr>
        <w:t xml:space="preserve">, 2010 жылғы 19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17 наурыздағы №69 "Жергілікті атқарушы органның бақылау функцияларын жүзеге асыруы үшін қажетті ақпарат пен құжаттарды сақтанушының, сақтандырушының, агенттің және қоғамның ұсыну нысаны мен мерзімдерін белгілеу туралы" (Нормативтік құқықтық актілерді мемлекеттік тіркеу тізілімінде №3890 болып тіркелген, 2015 жылғы 13 мамырда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"6" саны алынып тасталсын;</w:t>
      </w:r>
    </w:p>
    <w:bookmarkEnd w:id="2"/>
    <w:bookmarkStart w:name="z6" w:id="3"/>
    <w:p>
      <w:pPr>
        <w:spacing w:after="0"/>
        <w:ind w:left="0"/>
        <w:jc w:val="both"/>
      </w:pPr>
      <w:r>
        <w:rPr>
          <w:rFonts w:ascii="Times New Roman"/>
          <w:b w:val="false"/>
          <w:i w:val="false"/>
          <w:color w:val="000000"/>
          <w:sz w:val="28"/>
        </w:rPr>
        <w:t xml:space="preserve">
      көрсетілген қаулының 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"6" саны алынып тасталсын;</w:t>
      </w:r>
    </w:p>
    <w:bookmarkEnd w:id="3"/>
    <w:bookmarkStart w:name="z7"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қосымшаларына</w:t>
      </w:r>
      <w:r>
        <w:rPr>
          <w:rFonts w:ascii="Times New Roman"/>
          <w:b w:val="false"/>
          <w:i w:val="false"/>
          <w:color w:val="000000"/>
          <w:sz w:val="28"/>
        </w:rPr>
        <w:t xml:space="preserve"> сәйкес жаңа редакцияда жазылсын;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алынып тасталсын.</w:t>
      </w:r>
    </w:p>
    <w:bookmarkStart w:name="z9" w:id="5"/>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Б.О.Азбаевқа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Ұлттық экономика министрлігі</w:t>
      </w:r>
      <w:r>
        <w:br/>
      </w:r>
      <w:r>
        <w:rPr>
          <w:rFonts w:ascii="Times New Roman"/>
          <w:b w:val="false"/>
          <w:i w:val="false"/>
          <w:color w:val="000000"/>
          <w:sz w:val="28"/>
        </w:rPr>
        <w:t>Статистика комитетінің төрағасы</w:t>
      </w:r>
      <w:r>
        <w:br/>
      </w:r>
      <w:r>
        <w:rPr>
          <w:rFonts w:ascii="Times New Roman"/>
          <w:b w:val="false"/>
          <w:i w:val="false"/>
          <w:color w:val="000000"/>
          <w:sz w:val="28"/>
        </w:rPr>
        <w:t>________________Н.Айдапкелов</w:t>
      </w:r>
      <w:r>
        <w:br/>
      </w:r>
      <w:r>
        <w:rPr>
          <w:rFonts w:ascii="Times New Roman"/>
          <w:b w:val="false"/>
          <w:i w:val="false"/>
          <w:color w:val="000000"/>
          <w:sz w:val="28"/>
        </w:rPr>
        <w:t>5 желтоқсан 2017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желтоқсандағы</w:t>
            </w:r>
            <w:r>
              <w:br/>
            </w:r>
            <w:r>
              <w:rPr>
                <w:rFonts w:ascii="Times New Roman"/>
                <w:b w:val="false"/>
                <w:i w:val="false"/>
                <w:color w:val="000000"/>
                <w:sz w:val="20"/>
              </w:rPr>
              <w:t>№ 329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наурыздағы</w:t>
            </w:r>
            <w:r>
              <w:br/>
            </w:r>
            <w:r>
              <w:rPr>
                <w:rFonts w:ascii="Times New Roman"/>
                <w:b w:val="false"/>
                <w:i w:val="false"/>
                <w:color w:val="000000"/>
                <w:sz w:val="20"/>
              </w:rPr>
              <w:t>№ 69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7" w:id="9"/>
    <w:p>
      <w:pPr>
        <w:spacing w:after="0"/>
        <w:ind w:left="0"/>
        <w:jc w:val="left"/>
      </w:pPr>
      <w:r>
        <w:rPr>
          <w:rFonts w:ascii="Times New Roman"/>
          <w:b/>
          <w:i w:val="false"/>
          <w:color w:val="000000"/>
        </w:rPr>
        <w:t xml:space="preserve"> Өсімдік шаруашылығындағы міндетті сақтандыру шартын жасасу туралы ақпарат</w:t>
      </w:r>
    </w:p>
    <w:bookmarkEnd w:id="9"/>
    <w:p>
      <w:pPr>
        <w:spacing w:after="0"/>
        <w:ind w:left="0"/>
        <w:jc w:val="both"/>
      </w:pPr>
      <w:r>
        <w:rPr>
          <w:rFonts w:ascii="Times New Roman"/>
          <w:b w:val="false"/>
          <w:i w:val="false"/>
          <w:color w:val="000000"/>
          <w:sz w:val="28"/>
        </w:rPr>
        <w:t>
      Есептік кезең: 20___ жылғы "____" __________</w:t>
      </w:r>
    </w:p>
    <w:p>
      <w:pPr>
        <w:spacing w:after="0"/>
        <w:ind w:left="0"/>
        <w:jc w:val="both"/>
      </w:pPr>
      <w:r>
        <w:rPr>
          <w:rFonts w:ascii="Times New Roman"/>
          <w:b w:val="false"/>
          <w:i w:val="false"/>
          <w:color w:val="000000"/>
          <w:sz w:val="28"/>
        </w:rPr>
        <w:t>
      Индекс: 1- DOSvR</w:t>
      </w:r>
    </w:p>
    <w:p>
      <w:pPr>
        <w:spacing w:after="0"/>
        <w:ind w:left="0"/>
        <w:jc w:val="both"/>
      </w:pPr>
      <w:r>
        <w:rPr>
          <w:rFonts w:ascii="Times New Roman"/>
          <w:b w:val="false"/>
          <w:i w:val="false"/>
          <w:color w:val="000000"/>
          <w:sz w:val="28"/>
        </w:rPr>
        <w:t>
      Кезеңділігі: жарты жылдық</w:t>
      </w:r>
    </w:p>
    <w:p>
      <w:pPr>
        <w:spacing w:after="0"/>
        <w:ind w:left="0"/>
        <w:jc w:val="both"/>
      </w:pPr>
      <w:r>
        <w:rPr>
          <w:rFonts w:ascii="Times New Roman"/>
          <w:b w:val="false"/>
          <w:i w:val="false"/>
          <w:color w:val="000000"/>
          <w:sz w:val="28"/>
        </w:rPr>
        <w:t>
      Ұсынады: Сақтанушы</w:t>
      </w:r>
    </w:p>
    <w:p>
      <w:pPr>
        <w:spacing w:after="0"/>
        <w:ind w:left="0"/>
        <w:jc w:val="both"/>
      </w:pPr>
      <w:r>
        <w:rPr>
          <w:rFonts w:ascii="Times New Roman"/>
          <w:b w:val="false"/>
          <w:i w:val="false"/>
          <w:color w:val="000000"/>
          <w:sz w:val="28"/>
        </w:rPr>
        <w:t>
      Нысан кімге ұсынылады: Аудандық (қалалық) ауыл шаруашылығы бөліміне</w:t>
      </w:r>
    </w:p>
    <w:p>
      <w:pPr>
        <w:spacing w:after="0"/>
        <w:ind w:left="0"/>
        <w:jc w:val="both"/>
      </w:pPr>
      <w:r>
        <w:rPr>
          <w:rFonts w:ascii="Times New Roman"/>
          <w:b w:val="false"/>
          <w:i w:val="false"/>
          <w:color w:val="000000"/>
          <w:sz w:val="28"/>
        </w:rPr>
        <w:t>
      Ұсыну мерзімі: сақтандырушымен немесе өзара сақтандыру қоғамымен міндетті сақтандыру келісім-шартын жасасқаннан кейін бір айдың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460"/>
        <w:gridCol w:w="2272"/>
        <w:gridCol w:w="2272"/>
        <w:gridCol w:w="1866"/>
        <w:gridCol w:w="1461"/>
        <w:gridCol w:w="1461"/>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дақылдар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егілген көлемі, гектар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көлемі, гектар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өзара атауы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күні</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 ____________________________</w:t>
      </w:r>
      <w:r>
        <w:br/>
      </w:r>
      <w:r>
        <w:rPr>
          <w:rFonts w:ascii="Times New Roman"/>
          <w:b w:val="false"/>
          <w:i w:val="false"/>
          <w:color w:val="000000"/>
          <w:sz w:val="28"/>
        </w:rPr>
        <w:t xml:space="preserve">                         (сақтанушының атауы)                   (Т.А.Ә. қолы)</w:t>
      </w:r>
    </w:p>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xml:space="preserve">      (жылы, айы, күні)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шаруашылығындағы</w:t>
            </w:r>
            <w:r>
              <w:br/>
            </w:r>
            <w:r>
              <w:rPr>
                <w:rFonts w:ascii="Times New Roman"/>
                <w:b w:val="false"/>
                <w:i w:val="false"/>
                <w:color w:val="000000"/>
                <w:sz w:val="20"/>
              </w:rPr>
              <w:t>міндетті сақтандыру шартын</w:t>
            </w:r>
            <w:r>
              <w:br/>
            </w:r>
            <w:r>
              <w:rPr>
                <w:rFonts w:ascii="Times New Roman"/>
                <w:b w:val="false"/>
                <w:i w:val="false"/>
                <w:color w:val="000000"/>
                <w:sz w:val="20"/>
              </w:rPr>
              <w:t>жасасу туралы"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19" w:id="1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"Өсімдік шаруашылығындағы міндетті сақтандыру шартын жасасу туралы ақпарат"</w:t>
      </w:r>
    </w:p>
    <w:bookmarkEnd w:id="10"/>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1. Осы түсіндірме (бұдан әрі - Түсіндірме) "Өсімдік шаруашылығындағы міндетті сақтандыру шартын жасасу туралы ақпарат" әкімшілік деректерін жинауға арналған нысанды (бұдан әрі - Нысан) толтыру бойынша бірыңғай талаптарды айқындайды.</w:t>
      </w:r>
    </w:p>
    <w:bookmarkEnd w:id="12"/>
    <w:bookmarkStart w:name="z22" w:id="13"/>
    <w:p>
      <w:pPr>
        <w:spacing w:after="0"/>
        <w:ind w:left="0"/>
        <w:jc w:val="both"/>
      </w:pPr>
      <w:r>
        <w:rPr>
          <w:rFonts w:ascii="Times New Roman"/>
          <w:b w:val="false"/>
          <w:i w:val="false"/>
          <w:color w:val="000000"/>
          <w:sz w:val="28"/>
        </w:rPr>
        <w:t xml:space="preserve">
      2. Нысан Қазақстан Республикасының 2004 жылғы 10 наурыздағы "Өсімдік шаруашылығындағы міндетті сақтандыру туралы" Заңының 5-бабы 2-1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3"/>
    <w:bookmarkStart w:name="z23" w:id="14"/>
    <w:p>
      <w:pPr>
        <w:spacing w:after="0"/>
        <w:ind w:left="0"/>
        <w:jc w:val="both"/>
      </w:pPr>
      <w:r>
        <w:rPr>
          <w:rFonts w:ascii="Times New Roman"/>
          <w:b w:val="false"/>
          <w:i w:val="false"/>
          <w:color w:val="000000"/>
          <w:sz w:val="28"/>
        </w:rPr>
        <w:t>
      3. Нысан өсімдік шаруашылығы өнімдерін өндіру жөніндегі қызметті жүзеге асыратын және сақтандырушымен міндетті сақтандыру шартын жасасқан сақтанушымен міндетті сақтандыру шартын жасасқаннан кейін бір айдың ішінде жасақталады.</w:t>
      </w:r>
    </w:p>
    <w:bookmarkEnd w:id="14"/>
    <w:bookmarkStart w:name="z24" w:id="15"/>
    <w:p>
      <w:pPr>
        <w:spacing w:after="0"/>
        <w:ind w:left="0"/>
        <w:jc w:val="both"/>
      </w:pPr>
      <w:r>
        <w:rPr>
          <w:rFonts w:ascii="Times New Roman"/>
          <w:b w:val="false"/>
          <w:i w:val="false"/>
          <w:color w:val="000000"/>
          <w:sz w:val="28"/>
        </w:rPr>
        <w:t>
      4. Нысанға басшы (ол болмаған кезеңде - оны алмастыратын тұлға) қол қояды, айы, күні, жылы, мөр қойылады.</w:t>
      </w:r>
    </w:p>
    <w:bookmarkEnd w:id="15"/>
    <w:bookmarkStart w:name="z25" w:id="16"/>
    <w:p>
      <w:pPr>
        <w:spacing w:after="0"/>
        <w:ind w:left="0"/>
        <w:jc w:val="left"/>
      </w:pPr>
      <w:r>
        <w:rPr>
          <w:rFonts w:ascii="Times New Roman"/>
          <w:b/>
          <w:i w:val="false"/>
          <w:color w:val="000000"/>
        </w:rPr>
        <w:t xml:space="preserve"> 2. Нысанды толтыру бойынша түсіндірме</w:t>
      </w:r>
    </w:p>
    <w:bookmarkEnd w:id="16"/>
    <w:bookmarkStart w:name="z26" w:id="17"/>
    <w:p>
      <w:pPr>
        <w:spacing w:after="0"/>
        <w:ind w:left="0"/>
        <w:jc w:val="both"/>
      </w:pPr>
      <w:r>
        <w:rPr>
          <w:rFonts w:ascii="Times New Roman"/>
          <w:b w:val="false"/>
          <w:i w:val="false"/>
          <w:color w:val="000000"/>
          <w:sz w:val="28"/>
        </w:rPr>
        <w:t>
      1. 1-бағанда реттік нөмірі көрсетіледі.</w:t>
      </w:r>
    </w:p>
    <w:bookmarkEnd w:id="17"/>
    <w:bookmarkStart w:name="z27" w:id="18"/>
    <w:p>
      <w:pPr>
        <w:spacing w:after="0"/>
        <w:ind w:left="0"/>
        <w:jc w:val="both"/>
      </w:pPr>
      <w:r>
        <w:rPr>
          <w:rFonts w:ascii="Times New Roman"/>
          <w:b w:val="false"/>
          <w:i w:val="false"/>
          <w:color w:val="000000"/>
          <w:sz w:val="28"/>
        </w:rPr>
        <w:t>
      2. 2-бағанда егілген дақылдар атауы көрсетіледі.</w:t>
      </w:r>
    </w:p>
    <w:bookmarkEnd w:id="18"/>
    <w:bookmarkStart w:name="z28" w:id="19"/>
    <w:p>
      <w:pPr>
        <w:spacing w:after="0"/>
        <w:ind w:left="0"/>
        <w:jc w:val="both"/>
      </w:pPr>
      <w:r>
        <w:rPr>
          <w:rFonts w:ascii="Times New Roman"/>
          <w:b w:val="false"/>
          <w:i w:val="false"/>
          <w:color w:val="000000"/>
          <w:sz w:val="28"/>
        </w:rPr>
        <w:t>
      3. 3-бағанда барлық егілген алқап көлемі гектармен көрсетіледі.</w:t>
      </w:r>
    </w:p>
    <w:bookmarkEnd w:id="19"/>
    <w:bookmarkStart w:name="z29" w:id="20"/>
    <w:p>
      <w:pPr>
        <w:spacing w:after="0"/>
        <w:ind w:left="0"/>
        <w:jc w:val="both"/>
      </w:pPr>
      <w:r>
        <w:rPr>
          <w:rFonts w:ascii="Times New Roman"/>
          <w:b w:val="false"/>
          <w:i w:val="false"/>
          <w:color w:val="000000"/>
          <w:sz w:val="28"/>
        </w:rPr>
        <w:t>
      4. 4-бағанда барлық сақтандырылған алқап көлемі гектармен көрсетіледі.</w:t>
      </w:r>
    </w:p>
    <w:bookmarkEnd w:id="20"/>
    <w:bookmarkStart w:name="z30" w:id="21"/>
    <w:p>
      <w:pPr>
        <w:spacing w:after="0"/>
        <w:ind w:left="0"/>
        <w:jc w:val="both"/>
      </w:pPr>
      <w:r>
        <w:rPr>
          <w:rFonts w:ascii="Times New Roman"/>
          <w:b w:val="false"/>
          <w:i w:val="false"/>
          <w:color w:val="000000"/>
          <w:sz w:val="28"/>
        </w:rPr>
        <w:t>
      5. 5-бағанда сақтандырушы компанияның немесе өзара сақтандыру қоғамының атауы көрсетіледі.</w:t>
      </w:r>
    </w:p>
    <w:bookmarkEnd w:id="21"/>
    <w:bookmarkStart w:name="z31" w:id="22"/>
    <w:p>
      <w:pPr>
        <w:spacing w:after="0"/>
        <w:ind w:left="0"/>
        <w:jc w:val="both"/>
      </w:pPr>
      <w:r>
        <w:rPr>
          <w:rFonts w:ascii="Times New Roman"/>
          <w:b w:val="false"/>
          <w:i w:val="false"/>
          <w:color w:val="000000"/>
          <w:sz w:val="28"/>
        </w:rPr>
        <w:t>
      6. 6-бағанда өсімдік шаруашылығындағы міндетті сақтандыру жасалғаны туралы шарттың нөмірі көрсетіледі.</w:t>
      </w:r>
    </w:p>
    <w:bookmarkEnd w:id="22"/>
    <w:bookmarkStart w:name="z32" w:id="23"/>
    <w:p>
      <w:pPr>
        <w:spacing w:after="0"/>
        <w:ind w:left="0"/>
        <w:jc w:val="both"/>
      </w:pPr>
      <w:r>
        <w:rPr>
          <w:rFonts w:ascii="Times New Roman"/>
          <w:b w:val="false"/>
          <w:i w:val="false"/>
          <w:color w:val="000000"/>
          <w:sz w:val="28"/>
        </w:rPr>
        <w:t>
      7. 7-бағанда өсімдік шаруашылығындағы міндетті сақтандыру шартын жасасу күні көрсетіледі.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желтоқсандағы</w:t>
            </w:r>
            <w:r>
              <w:br/>
            </w:r>
            <w:r>
              <w:rPr>
                <w:rFonts w:ascii="Times New Roman"/>
                <w:b w:val="false"/>
                <w:i w:val="false"/>
                <w:color w:val="000000"/>
                <w:sz w:val="20"/>
              </w:rPr>
              <w:t>№ 329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наурыздағы</w:t>
            </w:r>
            <w:r>
              <w:br/>
            </w:r>
            <w:r>
              <w:rPr>
                <w:rFonts w:ascii="Times New Roman"/>
                <w:b w:val="false"/>
                <w:i w:val="false"/>
                <w:color w:val="000000"/>
                <w:sz w:val="20"/>
              </w:rPr>
              <w:t>№ 69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36" w:id="24"/>
    <w:p>
      <w:pPr>
        <w:spacing w:after="0"/>
        <w:ind w:left="0"/>
        <w:jc w:val="left"/>
      </w:pPr>
      <w:r>
        <w:rPr>
          <w:rFonts w:ascii="Times New Roman"/>
          <w:b/>
          <w:i w:val="false"/>
          <w:color w:val="000000"/>
        </w:rPr>
        <w:t xml:space="preserve"> Сақтанушылар, аудандар (қала) бөлінісінде өсімдік шаруашылығындағы күшіне енгізілген міндетті сақтандыру шарттары туралы ақпарат</w:t>
      </w:r>
    </w:p>
    <w:bookmarkEnd w:id="24"/>
    <w:p>
      <w:pPr>
        <w:spacing w:after="0"/>
        <w:ind w:left="0"/>
        <w:jc w:val="both"/>
      </w:pPr>
      <w:r>
        <w:rPr>
          <w:rFonts w:ascii="Times New Roman"/>
          <w:b w:val="false"/>
          <w:i w:val="false"/>
          <w:color w:val="000000"/>
          <w:sz w:val="28"/>
        </w:rPr>
        <w:t>
      Есептік кезең: 20___жылдың "___" ______________</w:t>
      </w:r>
    </w:p>
    <w:p>
      <w:pPr>
        <w:spacing w:after="0"/>
        <w:ind w:left="0"/>
        <w:jc w:val="both"/>
      </w:pPr>
      <w:r>
        <w:rPr>
          <w:rFonts w:ascii="Times New Roman"/>
          <w:b w:val="false"/>
          <w:i w:val="false"/>
          <w:color w:val="000000"/>
          <w:sz w:val="28"/>
        </w:rPr>
        <w:t>
      Индекс: 2-DOSvR</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Ұсынады: Сақтандырушы және өзара сақтандыру қоғамы, агент</w:t>
      </w:r>
    </w:p>
    <w:p>
      <w:pPr>
        <w:spacing w:after="0"/>
        <w:ind w:left="0"/>
        <w:jc w:val="both"/>
      </w:pPr>
      <w:r>
        <w:rPr>
          <w:rFonts w:ascii="Times New Roman"/>
          <w:b w:val="false"/>
          <w:i w:val="false"/>
          <w:color w:val="000000"/>
          <w:sz w:val="28"/>
        </w:rPr>
        <w:t>
      Нысан кімге ұсынылады: Агентке, аудандық (қалалық) ауыл шаруашылығы бөліміне, "Батыс Қазақстан облысының ауыл шаруашылығы басқармасы" мемлекеттік мекемесіне</w:t>
      </w:r>
    </w:p>
    <w:p>
      <w:pPr>
        <w:spacing w:after="0"/>
        <w:ind w:left="0"/>
        <w:jc w:val="both"/>
      </w:pPr>
      <w:r>
        <w:rPr>
          <w:rFonts w:ascii="Times New Roman"/>
          <w:b w:val="false"/>
          <w:i w:val="false"/>
          <w:color w:val="000000"/>
          <w:sz w:val="28"/>
        </w:rPr>
        <w:t>
      Ұсыну мерзімі: есептік кезеңнен кейінгі әр бейсенбі: өсімдік шаруашылығындағы міндетті сақтандыру шарттарының күшіне енуіне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2553"/>
        <w:gridCol w:w="958"/>
        <w:gridCol w:w="2024"/>
        <w:gridCol w:w="2290"/>
        <w:gridCol w:w="2025"/>
        <w:gridCol w:w="1492"/>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сақтанушы-ның атауы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 айы, жылы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сақтандыру сыйлықақысы, мың теңге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сақтандыру сомасы, теңге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көлемі, гектар</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770"/>
        <w:gridCol w:w="1195"/>
        <w:gridCol w:w="1195"/>
        <w:gridCol w:w="1195"/>
        <w:gridCol w:w="1195"/>
        <w:gridCol w:w="1196"/>
        <w:gridCol w:w="1196"/>
        <w:gridCol w:w="1196"/>
        <w:gridCol w:w="1196"/>
        <w:gridCol w:w="1196"/>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гектар</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гектар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гектар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майбұршақ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                   __________________ </w:t>
      </w:r>
    </w:p>
    <w:p>
      <w:pPr>
        <w:spacing w:after="0"/>
        <w:ind w:left="0"/>
        <w:jc w:val="both"/>
      </w:pPr>
      <w:r>
        <w:rPr>
          <w:rFonts w:ascii="Times New Roman"/>
          <w:b w:val="false"/>
          <w:i w:val="false"/>
          <w:color w:val="000000"/>
          <w:sz w:val="28"/>
        </w:rPr>
        <w:t xml:space="preserve">
       ( Басшының Т.А.Ә. лауазымы)                         (қолы)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(жылы,айы,күні)</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"Сақтанушылар, аудандар (қала)</w:t>
            </w:r>
            <w:r>
              <w:br/>
            </w:r>
            <w:r>
              <w:rPr>
                <w:rFonts w:ascii="Times New Roman"/>
                <w:b w:val="false"/>
                <w:i w:val="false"/>
                <w:color w:val="000000"/>
                <w:sz w:val="20"/>
              </w:rPr>
              <w:t>бөлінісінде өсімдік</w:t>
            </w:r>
            <w:r>
              <w:br/>
            </w:r>
            <w:r>
              <w:rPr>
                <w:rFonts w:ascii="Times New Roman"/>
                <w:b w:val="false"/>
                <w:i w:val="false"/>
                <w:color w:val="000000"/>
                <w:sz w:val="20"/>
              </w:rPr>
              <w:t>шаруашылығындағы күшіне</w:t>
            </w:r>
            <w:r>
              <w:br/>
            </w:r>
            <w:r>
              <w:rPr>
                <w:rFonts w:ascii="Times New Roman"/>
                <w:b w:val="false"/>
                <w:i w:val="false"/>
                <w:color w:val="000000"/>
                <w:sz w:val="20"/>
              </w:rPr>
              <w:t>енгізілген міндетті сақтандыру</w:t>
            </w:r>
            <w:r>
              <w:br/>
            </w:r>
            <w:r>
              <w:rPr>
                <w:rFonts w:ascii="Times New Roman"/>
                <w:b w:val="false"/>
                <w:i w:val="false"/>
                <w:color w:val="000000"/>
                <w:sz w:val="20"/>
              </w:rPr>
              <w:t>шарттары туралы ақпарат"</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38" w:id="2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"Сақтанушылар, аудандар (қала) бөлінісінде өсімдік шаруашылығындағы күшіне енгізілген міндетті сақтандыру шарттары туралы ақпарат"</w:t>
      </w:r>
    </w:p>
    <w:bookmarkEnd w:id="25"/>
    <w:bookmarkStart w:name="z39" w:id="26"/>
    <w:p>
      <w:pPr>
        <w:spacing w:after="0"/>
        <w:ind w:left="0"/>
        <w:jc w:val="left"/>
      </w:pPr>
      <w:r>
        <w:rPr>
          <w:rFonts w:ascii="Times New Roman"/>
          <w:b/>
          <w:i w:val="false"/>
          <w:color w:val="000000"/>
        </w:rPr>
        <w:t xml:space="preserve"> 1. Жалпы ережелер</w:t>
      </w:r>
    </w:p>
    <w:bookmarkEnd w:id="26"/>
    <w:bookmarkStart w:name="z40" w:id="27"/>
    <w:p>
      <w:pPr>
        <w:spacing w:after="0"/>
        <w:ind w:left="0"/>
        <w:jc w:val="both"/>
      </w:pPr>
      <w:r>
        <w:rPr>
          <w:rFonts w:ascii="Times New Roman"/>
          <w:b w:val="false"/>
          <w:i w:val="false"/>
          <w:color w:val="000000"/>
          <w:sz w:val="28"/>
        </w:rPr>
        <w:t>
      1. Осы түсіндірме (бұдан әрі - Түсіндірме) "Сақтанушылар, аудандар (қала) бөлінісінде өсімдік шаруашылығындағы күшіне енгізілген міндетті сақтандыру шарттары туралы ақпарат" әкімшілік деректерін жинауға арналған нысанды (бұдан әрі-Нысан) толтыру бойынша бірыңғай талаптарды айқындайды.</w:t>
      </w:r>
    </w:p>
    <w:bookmarkEnd w:id="27"/>
    <w:bookmarkStart w:name="z41" w:id="28"/>
    <w:p>
      <w:pPr>
        <w:spacing w:after="0"/>
        <w:ind w:left="0"/>
        <w:jc w:val="both"/>
      </w:pPr>
      <w:r>
        <w:rPr>
          <w:rFonts w:ascii="Times New Roman"/>
          <w:b w:val="false"/>
          <w:i w:val="false"/>
          <w:color w:val="000000"/>
          <w:sz w:val="28"/>
        </w:rPr>
        <w:t xml:space="preserve">
      2. Нысан Қазақстан Республикасының 2004 жылғы 10 наурыздағы "Өсімдік шаруашылығындағы міндетті сақтандыру туралы" Заңының 5-бабы 2-1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28"/>
    <w:bookmarkStart w:name="z42" w:id="29"/>
    <w:p>
      <w:pPr>
        <w:spacing w:after="0"/>
        <w:ind w:left="0"/>
        <w:jc w:val="both"/>
      </w:pPr>
      <w:r>
        <w:rPr>
          <w:rFonts w:ascii="Times New Roman"/>
          <w:b w:val="false"/>
          <w:i w:val="false"/>
          <w:color w:val="000000"/>
          <w:sz w:val="28"/>
        </w:rPr>
        <w:t>
      3. Нысанды сақтандырушы және өзара сақтандыру қоғамы агентке апта сайын ұсынады.</w:t>
      </w:r>
    </w:p>
    <w:bookmarkEnd w:id="29"/>
    <w:bookmarkStart w:name="z43" w:id="30"/>
    <w:p>
      <w:pPr>
        <w:spacing w:after="0"/>
        <w:ind w:left="0"/>
        <w:jc w:val="both"/>
      </w:pPr>
      <w:r>
        <w:rPr>
          <w:rFonts w:ascii="Times New Roman"/>
          <w:b w:val="false"/>
          <w:i w:val="false"/>
          <w:color w:val="000000"/>
          <w:sz w:val="28"/>
        </w:rPr>
        <w:t>
      4. Нысанға басшы (ол болмаған кезеңде - оны алмастыратын тұлға) қол қояды, айы, күні, жылы көрсетіледі.</w:t>
      </w:r>
    </w:p>
    <w:bookmarkEnd w:id="30"/>
    <w:bookmarkStart w:name="z44" w:id="31"/>
    <w:p>
      <w:pPr>
        <w:spacing w:after="0"/>
        <w:ind w:left="0"/>
        <w:jc w:val="left"/>
      </w:pPr>
      <w:r>
        <w:rPr>
          <w:rFonts w:ascii="Times New Roman"/>
          <w:b/>
          <w:i w:val="false"/>
          <w:color w:val="000000"/>
        </w:rPr>
        <w:t xml:space="preserve"> 2. Нысанды толтыру бойынша түсіндірме</w:t>
      </w:r>
    </w:p>
    <w:bookmarkEnd w:id="31"/>
    <w:bookmarkStart w:name="z45" w:id="32"/>
    <w:p>
      <w:pPr>
        <w:spacing w:after="0"/>
        <w:ind w:left="0"/>
        <w:jc w:val="both"/>
      </w:pPr>
      <w:r>
        <w:rPr>
          <w:rFonts w:ascii="Times New Roman"/>
          <w:b w:val="false"/>
          <w:i w:val="false"/>
          <w:color w:val="000000"/>
          <w:sz w:val="28"/>
        </w:rPr>
        <w:t>
      1. 1-бағанда реттік нөмірі көрсетіледі.</w:t>
      </w:r>
    </w:p>
    <w:bookmarkEnd w:id="32"/>
    <w:bookmarkStart w:name="z46" w:id="33"/>
    <w:p>
      <w:pPr>
        <w:spacing w:after="0"/>
        <w:ind w:left="0"/>
        <w:jc w:val="both"/>
      </w:pPr>
      <w:r>
        <w:rPr>
          <w:rFonts w:ascii="Times New Roman"/>
          <w:b w:val="false"/>
          <w:i w:val="false"/>
          <w:color w:val="000000"/>
          <w:sz w:val="28"/>
        </w:rPr>
        <w:t>
      2. 2-бағанда ауданның (қаланың) сақтанушының атауы көрсетіледі.</w:t>
      </w:r>
    </w:p>
    <w:bookmarkEnd w:id="33"/>
    <w:bookmarkStart w:name="z47" w:id="34"/>
    <w:p>
      <w:pPr>
        <w:spacing w:after="0"/>
        <w:ind w:left="0"/>
        <w:jc w:val="both"/>
      </w:pPr>
      <w:r>
        <w:rPr>
          <w:rFonts w:ascii="Times New Roman"/>
          <w:b w:val="false"/>
          <w:i w:val="false"/>
          <w:color w:val="000000"/>
          <w:sz w:val="28"/>
        </w:rPr>
        <w:t>
      3. 3-бағанда өсімдік шаруашылығындағы міндетті сақтандыру шартының нөмірі көрсетіледі.</w:t>
      </w:r>
    </w:p>
    <w:bookmarkEnd w:id="34"/>
    <w:bookmarkStart w:name="z48" w:id="35"/>
    <w:p>
      <w:pPr>
        <w:spacing w:after="0"/>
        <w:ind w:left="0"/>
        <w:jc w:val="both"/>
      </w:pPr>
      <w:r>
        <w:rPr>
          <w:rFonts w:ascii="Times New Roman"/>
          <w:b w:val="false"/>
          <w:i w:val="false"/>
          <w:color w:val="000000"/>
          <w:sz w:val="28"/>
        </w:rPr>
        <w:t>
      4. 4-бағанда өсімдік шаруашылығындағы міндетті сақтандыру шартының жасалған күні көрсетіледі.</w:t>
      </w:r>
    </w:p>
    <w:bookmarkEnd w:id="35"/>
    <w:bookmarkStart w:name="z49" w:id="36"/>
    <w:p>
      <w:pPr>
        <w:spacing w:after="0"/>
        <w:ind w:left="0"/>
        <w:jc w:val="both"/>
      </w:pPr>
      <w:r>
        <w:rPr>
          <w:rFonts w:ascii="Times New Roman"/>
          <w:b w:val="false"/>
          <w:i w:val="false"/>
          <w:color w:val="000000"/>
          <w:sz w:val="28"/>
        </w:rPr>
        <w:t>
      5. 5-бағанда шарт бойынша жалпы сақтандыру сыйлықақысы, теңгемен көрсетіледі.</w:t>
      </w:r>
    </w:p>
    <w:bookmarkEnd w:id="36"/>
    <w:bookmarkStart w:name="z50" w:id="37"/>
    <w:p>
      <w:pPr>
        <w:spacing w:after="0"/>
        <w:ind w:left="0"/>
        <w:jc w:val="both"/>
      </w:pPr>
      <w:r>
        <w:rPr>
          <w:rFonts w:ascii="Times New Roman"/>
          <w:b w:val="false"/>
          <w:i w:val="false"/>
          <w:color w:val="000000"/>
          <w:sz w:val="28"/>
        </w:rPr>
        <w:t>
      6. 6-бағанда шарт бойынша жалпы сақтандыру сомасы теңгемен көрсетіледі.</w:t>
      </w:r>
    </w:p>
    <w:bookmarkEnd w:id="37"/>
    <w:bookmarkStart w:name="z51" w:id="38"/>
    <w:p>
      <w:pPr>
        <w:spacing w:after="0"/>
        <w:ind w:left="0"/>
        <w:jc w:val="both"/>
      </w:pPr>
      <w:r>
        <w:rPr>
          <w:rFonts w:ascii="Times New Roman"/>
          <w:b w:val="false"/>
          <w:i w:val="false"/>
          <w:color w:val="000000"/>
          <w:sz w:val="28"/>
        </w:rPr>
        <w:t>
      7. 7-бағанда барлық сақтандырылған алқап көлемі гектармен көрсетіледі.</w:t>
      </w:r>
    </w:p>
    <w:bookmarkEnd w:id="38"/>
    <w:bookmarkStart w:name="z52" w:id="39"/>
    <w:p>
      <w:pPr>
        <w:spacing w:after="0"/>
        <w:ind w:left="0"/>
        <w:jc w:val="both"/>
      </w:pPr>
      <w:r>
        <w:rPr>
          <w:rFonts w:ascii="Times New Roman"/>
          <w:b w:val="false"/>
          <w:i w:val="false"/>
          <w:color w:val="000000"/>
          <w:sz w:val="28"/>
        </w:rPr>
        <w:t>
      8. 8-бағанда барлық сақтандырылған дәнді дақылдар алқап көлемі гектармен көрсетіледі.</w:t>
      </w:r>
    </w:p>
    <w:bookmarkEnd w:id="39"/>
    <w:bookmarkStart w:name="z53" w:id="40"/>
    <w:p>
      <w:pPr>
        <w:spacing w:after="0"/>
        <w:ind w:left="0"/>
        <w:jc w:val="both"/>
      </w:pPr>
      <w:r>
        <w:rPr>
          <w:rFonts w:ascii="Times New Roman"/>
          <w:b w:val="false"/>
          <w:i w:val="false"/>
          <w:color w:val="000000"/>
          <w:sz w:val="28"/>
        </w:rPr>
        <w:t>
      9. 9, 10, 11, 12, 13, 14, 15, 16, 17, 18 - бағандарда дәнді дақылдардың атауы және олардың сақтандырылған алқап көлемі гектармен көрсетіледі.</w:t>
      </w:r>
    </w:p>
    <w:bookmarkEnd w:id="40"/>
    <w:bookmarkStart w:name="z54" w:id="41"/>
    <w:p>
      <w:pPr>
        <w:spacing w:after="0"/>
        <w:ind w:left="0"/>
        <w:jc w:val="both"/>
      </w:pPr>
      <w:r>
        <w:rPr>
          <w:rFonts w:ascii="Times New Roman"/>
          <w:b w:val="false"/>
          <w:i w:val="false"/>
          <w:color w:val="000000"/>
          <w:sz w:val="28"/>
        </w:rPr>
        <w:t>
      10. 19-бағанда сақтандырылған майлы дақылдар алқап көлемі гектармен көрсетіледі.</w:t>
      </w:r>
    </w:p>
    <w:bookmarkEnd w:id="41"/>
    <w:bookmarkStart w:name="z55" w:id="42"/>
    <w:p>
      <w:pPr>
        <w:spacing w:after="0"/>
        <w:ind w:left="0"/>
        <w:jc w:val="both"/>
      </w:pPr>
      <w:r>
        <w:rPr>
          <w:rFonts w:ascii="Times New Roman"/>
          <w:b w:val="false"/>
          <w:i w:val="false"/>
          <w:color w:val="000000"/>
          <w:sz w:val="28"/>
        </w:rPr>
        <w:t>
      11. 20, 21, 22, 23 - бағандарда майлы дақылдардың атауы және олардың сақтандырылған алқап көлемі гектармен көрсетіледі.</w:t>
      </w:r>
    </w:p>
    <w:bookmarkEnd w:id="42"/>
    <w:bookmarkStart w:name="z56" w:id="43"/>
    <w:p>
      <w:pPr>
        <w:spacing w:after="0"/>
        <w:ind w:left="0"/>
        <w:jc w:val="both"/>
      </w:pPr>
      <w:r>
        <w:rPr>
          <w:rFonts w:ascii="Times New Roman"/>
          <w:b w:val="false"/>
          <w:i w:val="false"/>
          <w:color w:val="000000"/>
          <w:sz w:val="28"/>
        </w:rPr>
        <w:t>
      12. 24-бағанда сақтандырылған қант қызылшасының алқап көлемі гектармен көрсетіледі.</w:t>
      </w:r>
    </w:p>
    <w:bookmarkEnd w:id="43"/>
    <w:bookmarkStart w:name="z57" w:id="44"/>
    <w:p>
      <w:pPr>
        <w:spacing w:after="0"/>
        <w:ind w:left="0"/>
        <w:jc w:val="both"/>
      </w:pPr>
      <w:r>
        <w:rPr>
          <w:rFonts w:ascii="Times New Roman"/>
          <w:b w:val="false"/>
          <w:i w:val="false"/>
          <w:color w:val="000000"/>
          <w:sz w:val="28"/>
        </w:rPr>
        <w:t>
      13. 25-бағанда сақтандырылған мақта алқабының көлемі гектармен көрсетіледі.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желтоқсандағы</w:t>
            </w:r>
            <w:r>
              <w:br/>
            </w:r>
            <w:r>
              <w:rPr>
                <w:rFonts w:ascii="Times New Roman"/>
                <w:b w:val="false"/>
                <w:i w:val="false"/>
                <w:color w:val="000000"/>
                <w:sz w:val="20"/>
              </w:rPr>
              <w:t>№ 329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наурыздағы</w:t>
            </w:r>
            <w:r>
              <w:br/>
            </w:r>
            <w:r>
              <w:rPr>
                <w:rFonts w:ascii="Times New Roman"/>
                <w:b w:val="false"/>
                <w:i w:val="false"/>
                <w:color w:val="000000"/>
                <w:sz w:val="20"/>
              </w:rPr>
              <w:t>№ 69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1" w:id="45"/>
    <w:p>
      <w:pPr>
        <w:spacing w:after="0"/>
        <w:ind w:left="0"/>
        <w:jc w:val="left"/>
      </w:pPr>
      <w:r>
        <w:rPr>
          <w:rFonts w:ascii="Times New Roman"/>
          <w:b/>
          <w:i w:val="false"/>
          <w:color w:val="000000"/>
        </w:rPr>
        <w:t xml:space="preserve"> Аудандар (қалалар) бөлінісінде өсімдік шаруашылығындағы күшіне енгізілген міндетті сақтандыру шарттары туралы ақпарат</w:t>
      </w:r>
    </w:p>
    <w:bookmarkEnd w:id="45"/>
    <w:p>
      <w:pPr>
        <w:spacing w:after="0"/>
        <w:ind w:left="0"/>
        <w:jc w:val="both"/>
      </w:pPr>
      <w:r>
        <w:rPr>
          <w:rFonts w:ascii="Times New Roman"/>
          <w:b w:val="false"/>
          <w:i w:val="false"/>
          <w:color w:val="000000"/>
          <w:sz w:val="28"/>
        </w:rPr>
        <w:t>
      Есептік кезең: 20___жылдың "____" _______________</w:t>
      </w:r>
    </w:p>
    <w:p>
      <w:pPr>
        <w:spacing w:after="0"/>
        <w:ind w:left="0"/>
        <w:jc w:val="both"/>
      </w:pPr>
      <w:r>
        <w:rPr>
          <w:rFonts w:ascii="Times New Roman"/>
          <w:b w:val="false"/>
          <w:i w:val="false"/>
          <w:color w:val="000000"/>
          <w:sz w:val="28"/>
        </w:rPr>
        <w:t>
      Индекс: 3-DOSvR</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Ұсынады: агент</w:t>
      </w:r>
    </w:p>
    <w:p>
      <w:pPr>
        <w:spacing w:after="0"/>
        <w:ind w:left="0"/>
        <w:jc w:val="both"/>
      </w:pPr>
      <w:r>
        <w:rPr>
          <w:rFonts w:ascii="Times New Roman"/>
          <w:b w:val="false"/>
          <w:i w:val="false"/>
          <w:color w:val="000000"/>
          <w:sz w:val="28"/>
        </w:rPr>
        <w:t>
      Нысан кімге ұсынылады: Аудандық (қалалық) ауыл шаруашылығы бөліміне, "Батыс Қазақстан облысының ауыл шаруашылығы басқармасы" мемлекеттік мекемесіне</w:t>
      </w:r>
    </w:p>
    <w:p>
      <w:pPr>
        <w:spacing w:after="0"/>
        <w:ind w:left="0"/>
        <w:jc w:val="both"/>
      </w:pPr>
      <w:r>
        <w:rPr>
          <w:rFonts w:ascii="Times New Roman"/>
          <w:b w:val="false"/>
          <w:i w:val="false"/>
          <w:color w:val="000000"/>
          <w:sz w:val="28"/>
        </w:rPr>
        <w:t xml:space="preserve">
      Ұсыну мерзімі: есепті кезеңнен кейінгі әр бейсенбі; өсімдік шаруашылығындағы міндетті сақтандыру шарттарының күшіне енуіне қарай.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352"/>
        <w:gridCol w:w="1642"/>
        <w:gridCol w:w="1210"/>
        <w:gridCol w:w="1930"/>
        <w:gridCol w:w="1210"/>
        <w:gridCol w:w="2076"/>
        <w:gridCol w:w="207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атауы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жататын барлық егілген көлем, гектар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көлем, гектар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Сақтандырумен қамтылғаны, гектар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Жасалынған шарттар саны, бірлік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жасасқан шарттар бойынша сақтандыру сыйлықақысының сомасы, теңге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жасасқан шарттар бойынша жалпы сақтандыру сомасы,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                   _________________</w:t>
      </w:r>
    </w:p>
    <w:p>
      <w:pPr>
        <w:spacing w:after="0"/>
        <w:ind w:left="0"/>
        <w:jc w:val="both"/>
      </w:pPr>
      <w:r>
        <w:rPr>
          <w:rFonts w:ascii="Times New Roman"/>
          <w:b w:val="false"/>
          <w:i w:val="false"/>
          <w:color w:val="000000"/>
          <w:sz w:val="28"/>
        </w:rPr>
        <w:t>
       ( Басшының Т. А .Ә. лауазымы)                         (Қолы)</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(жылы,айы,күні)</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 (қалалар) бөлінісінде</w:t>
            </w:r>
            <w:r>
              <w:br/>
            </w:r>
            <w:r>
              <w:rPr>
                <w:rFonts w:ascii="Times New Roman"/>
                <w:b w:val="false"/>
                <w:i w:val="false"/>
                <w:color w:val="000000"/>
                <w:sz w:val="20"/>
              </w:rPr>
              <w:t>өсімдік шаруашылығындағы</w:t>
            </w:r>
            <w:r>
              <w:br/>
            </w:r>
            <w:r>
              <w:rPr>
                <w:rFonts w:ascii="Times New Roman"/>
                <w:b w:val="false"/>
                <w:i w:val="false"/>
                <w:color w:val="000000"/>
                <w:sz w:val="20"/>
              </w:rPr>
              <w:t>міндетті сақтандыру</w:t>
            </w:r>
            <w:r>
              <w:br/>
            </w:r>
            <w:r>
              <w:rPr>
                <w:rFonts w:ascii="Times New Roman"/>
                <w:b w:val="false"/>
                <w:i w:val="false"/>
                <w:color w:val="000000"/>
                <w:sz w:val="20"/>
              </w:rPr>
              <w:t>шарттарының күшіне</w:t>
            </w:r>
            <w:r>
              <w:br/>
            </w:r>
            <w:r>
              <w:rPr>
                <w:rFonts w:ascii="Times New Roman"/>
                <w:b w:val="false"/>
                <w:i w:val="false"/>
                <w:color w:val="000000"/>
                <w:sz w:val="20"/>
              </w:rPr>
              <w:t>енгендігі туралы ақпарат"</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63" w:id="4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"Аудандар (қалалар) бөлінісінде өсімдік шаруашылығындағы міндетті сақтандыру шарттарының күшіне енгендігі туралы ақпарат"</w:t>
      </w:r>
    </w:p>
    <w:bookmarkEnd w:id="46"/>
    <w:bookmarkStart w:name="z64" w:id="47"/>
    <w:p>
      <w:pPr>
        <w:spacing w:after="0"/>
        <w:ind w:left="0"/>
        <w:jc w:val="left"/>
      </w:pPr>
      <w:r>
        <w:rPr>
          <w:rFonts w:ascii="Times New Roman"/>
          <w:b/>
          <w:i w:val="false"/>
          <w:color w:val="000000"/>
        </w:rPr>
        <w:t xml:space="preserve"> 1. Жалпы ережелер</w:t>
      </w:r>
    </w:p>
    <w:bookmarkEnd w:id="47"/>
    <w:bookmarkStart w:name="z65" w:id="48"/>
    <w:p>
      <w:pPr>
        <w:spacing w:after="0"/>
        <w:ind w:left="0"/>
        <w:jc w:val="both"/>
      </w:pPr>
      <w:r>
        <w:rPr>
          <w:rFonts w:ascii="Times New Roman"/>
          <w:b w:val="false"/>
          <w:i w:val="false"/>
          <w:color w:val="000000"/>
          <w:sz w:val="28"/>
        </w:rPr>
        <w:t>
      1. Осы түсіндірме (бұдан әрі-Түсіндірме) "Аудандар (қалалар) бөлінісінде өсімдік шаруашылығындағы күшіне енгізілген міндетті сақтандыру шарттары туралы ақпарат" әкімшілік деректерін жинауға арналған нысанды (бұдан әрі-Нысан) толтыру бойынша бірыңғай талаптарды айқындайды.</w:t>
      </w:r>
    </w:p>
    <w:bookmarkEnd w:id="48"/>
    <w:bookmarkStart w:name="z66" w:id="49"/>
    <w:p>
      <w:pPr>
        <w:spacing w:after="0"/>
        <w:ind w:left="0"/>
        <w:jc w:val="both"/>
      </w:pPr>
      <w:r>
        <w:rPr>
          <w:rFonts w:ascii="Times New Roman"/>
          <w:b w:val="false"/>
          <w:i w:val="false"/>
          <w:color w:val="000000"/>
          <w:sz w:val="28"/>
        </w:rPr>
        <w:t xml:space="preserve">
      2. Нысан Қазақстан Республикасының 2004 жылғы 10 наурыздағы "Өсімдік шаруашылығындағы міндетті сақтандыру туралы" Заңының 5-бабы 2-1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49"/>
    <w:bookmarkStart w:name="z67" w:id="50"/>
    <w:p>
      <w:pPr>
        <w:spacing w:after="0"/>
        <w:ind w:left="0"/>
        <w:jc w:val="both"/>
      </w:pPr>
      <w:r>
        <w:rPr>
          <w:rFonts w:ascii="Times New Roman"/>
          <w:b w:val="false"/>
          <w:i w:val="false"/>
          <w:color w:val="000000"/>
          <w:sz w:val="28"/>
        </w:rPr>
        <w:t>
      3. Күшіне енгізілген міндетті сақтандыру шарттары туралы нысанды апта сайын агент жасақтайды.</w:t>
      </w:r>
    </w:p>
    <w:bookmarkEnd w:id="50"/>
    <w:bookmarkStart w:name="z68" w:id="51"/>
    <w:p>
      <w:pPr>
        <w:spacing w:after="0"/>
        <w:ind w:left="0"/>
        <w:jc w:val="both"/>
      </w:pPr>
      <w:r>
        <w:rPr>
          <w:rFonts w:ascii="Times New Roman"/>
          <w:b w:val="false"/>
          <w:i w:val="false"/>
          <w:color w:val="000000"/>
          <w:sz w:val="28"/>
        </w:rPr>
        <w:t>
      4. Нысанға басшы (ол болмаған кезеңде - оны алмастыратын тұлға) қол қояды, айы, күні, жылы көрсетіледі.</w:t>
      </w:r>
    </w:p>
    <w:bookmarkEnd w:id="51"/>
    <w:bookmarkStart w:name="z69" w:id="52"/>
    <w:p>
      <w:pPr>
        <w:spacing w:after="0"/>
        <w:ind w:left="0"/>
        <w:jc w:val="left"/>
      </w:pPr>
      <w:r>
        <w:rPr>
          <w:rFonts w:ascii="Times New Roman"/>
          <w:b/>
          <w:i w:val="false"/>
          <w:color w:val="000000"/>
        </w:rPr>
        <w:t xml:space="preserve"> 2. Нысанды толтыру бойынша түсіндірме</w:t>
      </w:r>
    </w:p>
    <w:bookmarkEnd w:id="52"/>
    <w:bookmarkStart w:name="z70" w:id="53"/>
    <w:p>
      <w:pPr>
        <w:spacing w:after="0"/>
        <w:ind w:left="0"/>
        <w:jc w:val="both"/>
      </w:pPr>
      <w:r>
        <w:rPr>
          <w:rFonts w:ascii="Times New Roman"/>
          <w:b w:val="false"/>
          <w:i w:val="false"/>
          <w:color w:val="000000"/>
          <w:sz w:val="28"/>
        </w:rPr>
        <w:t>
      1. 1-бағанда реттік нөмірі көрсетіледі.</w:t>
      </w:r>
    </w:p>
    <w:bookmarkEnd w:id="53"/>
    <w:bookmarkStart w:name="z71" w:id="54"/>
    <w:p>
      <w:pPr>
        <w:spacing w:after="0"/>
        <w:ind w:left="0"/>
        <w:jc w:val="both"/>
      </w:pPr>
      <w:r>
        <w:rPr>
          <w:rFonts w:ascii="Times New Roman"/>
          <w:b w:val="false"/>
          <w:i w:val="false"/>
          <w:color w:val="000000"/>
          <w:sz w:val="28"/>
        </w:rPr>
        <w:t>
      2. 2-бағанда сақтанушының, ауданның (қаланың) атауы көрсетіледі.</w:t>
      </w:r>
    </w:p>
    <w:bookmarkEnd w:id="54"/>
    <w:bookmarkStart w:name="z72" w:id="55"/>
    <w:p>
      <w:pPr>
        <w:spacing w:after="0"/>
        <w:ind w:left="0"/>
        <w:jc w:val="both"/>
      </w:pPr>
      <w:r>
        <w:rPr>
          <w:rFonts w:ascii="Times New Roman"/>
          <w:b w:val="false"/>
          <w:i w:val="false"/>
          <w:color w:val="000000"/>
          <w:sz w:val="28"/>
        </w:rPr>
        <w:t>
      3. 3-бағанда сақтандыруға жататын барлық егілген көлем гектар есебімен көрсетіледі.</w:t>
      </w:r>
    </w:p>
    <w:bookmarkEnd w:id="55"/>
    <w:bookmarkStart w:name="z73" w:id="56"/>
    <w:p>
      <w:pPr>
        <w:spacing w:after="0"/>
        <w:ind w:left="0"/>
        <w:jc w:val="both"/>
      </w:pPr>
      <w:r>
        <w:rPr>
          <w:rFonts w:ascii="Times New Roman"/>
          <w:b w:val="false"/>
          <w:i w:val="false"/>
          <w:color w:val="000000"/>
          <w:sz w:val="28"/>
        </w:rPr>
        <w:t>
      4. 4-бағанда барлық сақтандырылған көлем гектар есебімен көрсетіледі.</w:t>
      </w:r>
    </w:p>
    <w:bookmarkEnd w:id="56"/>
    <w:bookmarkStart w:name="z74" w:id="57"/>
    <w:p>
      <w:pPr>
        <w:spacing w:after="0"/>
        <w:ind w:left="0"/>
        <w:jc w:val="both"/>
      </w:pPr>
      <w:r>
        <w:rPr>
          <w:rFonts w:ascii="Times New Roman"/>
          <w:b w:val="false"/>
          <w:i w:val="false"/>
          <w:color w:val="000000"/>
          <w:sz w:val="28"/>
        </w:rPr>
        <w:t>
      5. 5-бағанда барлық сақтандырумен қамтылғаны пайызбен көрсетіледі.</w:t>
      </w:r>
    </w:p>
    <w:bookmarkEnd w:id="57"/>
    <w:bookmarkStart w:name="z75" w:id="58"/>
    <w:p>
      <w:pPr>
        <w:spacing w:after="0"/>
        <w:ind w:left="0"/>
        <w:jc w:val="both"/>
      </w:pPr>
      <w:r>
        <w:rPr>
          <w:rFonts w:ascii="Times New Roman"/>
          <w:b w:val="false"/>
          <w:i w:val="false"/>
          <w:color w:val="000000"/>
          <w:sz w:val="28"/>
        </w:rPr>
        <w:t>
      6. 6-бағанда жасалынған шарттар саны бірлікпен көрсетіледі.</w:t>
      </w:r>
    </w:p>
    <w:bookmarkEnd w:id="58"/>
    <w:bookmarkStart w:name="z76" w:id="59"/>
    <w:p>
      <w:pPr>
        <w:spacing w:after="0"/>
        <w:ind w:left="0"/>
        <w:jc w:val="both"/>
      </w:pPr>
      <w:r>
        <w:rPr>
          <w:rFonts w:ascii="Times New Roman"/>
          <w:b w:val="false"/>
          <w:i w:val="false"/>
          <w:color w:val="000000"/>
          <w:sz w:val="28"/>
        </w:rPr>
        <w:t>
      7. 7-бағанда сақтандырушылармен жасалынған шарттар бойынша сақтандыру сыйлықақысының сомасы теңге есебімен көрсетіледі.</w:t>
      </w:r>
    </w:p>
    <w:bookmarkEnd w:id="59"/>
    <w:bookmarkStart w:name="z77" w:id="60"/>
    <w:p>
      <w:pPr>
        <w:spacing w:after="0"/>
        <w:ind w:left="0"/>
        <w:jc w:val="both"/>
      </w:pPr>
      <w:r>
        <w:rPr>
          <w:rFonts w:ascii="Times New Roman"/>
          <w:b w:val="false"/>
          <w:i w:val="false"/>
          <w:color w:val="000000"/>
          <w:sz w:val="28"/>
        </w:rPr>
        <w:t>
      8. 8-бағанда сақтандырушылармен жасалынған шарттар бойынша жалпы сақтандыру сомасы теңге есебімен көрсетіледі.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желтоқсандағы</w:t>
            </w:r>
            <w:r>
              <w:br/>
            </w:r>
            <w:r>
              <w:rPr>
                <w:rFonts w:ascii="Times New Roman"/>
                <w:b w:val="false"/>
                <w:i w:val="false"/>
                <w:color w:val="000000"/>
                <w:sz w:val="20"/>
              </w:rPr>
              <w:t>№ 329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наурыздағы</w:t>
            </w:r>
            <w:r>
              <w:br/>
            </w:r>
            <w:r>
              <w:rPr>
                <w:rFonts w:ascii="Times New Roman"/>
                <w:b w:val="false"/>
                <w:i w:val="false"/>
                <w:color w:val="000000"/>
                <w:sz w:val="20"/>
              </w:rPr>
              <w:t>№ 69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1" w:id="61"/>
    <w:p>
      <w:pPr>
        <w:spacing w:after="0"/>
        <w:ind w:left="0"/>
        <w:jc w:val="left"/>
      </w:pPr>
      <w:r>
        <w:rPr>
          <w:rFonts w:ascii="Times New Roman"/>
          <w:b/>
          <w:i w:val="false"/>
          <w:color w:val="000000"/>
        </w:rPr>
        <w:t xml:space="preserve"> Аудандар (қалалар) және сақтандырушылар бөлінісінде  сақтандыру жағдайлары жөнінде ақпарат</w:t>
      </w:r>
    </w:p>
    <w:bookmarkEnd w:id="61"/>
    <w:p>
      <w:pPr>
        <w:spacing w:after="0"/>
        <w:ind w:left="0"/>
        <w:jc w:val="both"/>
      </w:pPr>
      <w:r>
        <w:rPr>
          <w:rFonts w:ascii="Times New Roman"/>
          <w:b w:val="false"/>
          <w:i w:val="false"/>
          <w:color w:val="000000"/>
          <w:sz w:val="28"/>
        </w:rPr>
        <w:t>
      Есептік кезең: 20___жылдың "___" ______________</w:t>
      </w:r>
    </w:p>
    <w:p>
      <w:pPr>
        <w:spacing w:after="0"/>
        <w:ind w:left="0"/>
        <w:jc w:val="both"/>
      </w:pPr>
      <w:r>
        <w:rPr>
          <w:rFonts w:ascii="Times New Roman"/>
          <w:b w:val="false"/>
          <w:i w:val="false"/>
          <w:color w:val="000000"/>
          <w:sz w:val="28"/>
        </w:rPr>
        <w:t>
      Индекс: 4-SS</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Ұсынады: Сақтандырушы және өзара сақтандыру қоғамы, агент</w:t>
      </w:r>
    </w:p>
    <w:p>
      <w:pPr>
        <w:spacing w:after="0"/>
        <w:ind w:left="0"/>
        <w:jc w:val="both"/>
      </w:pPr>
      <w:r>
        <w:rPr>
          <w:rFonts w:ascii="Times New Roman"/>
          <w:b w:val="false"/>
          <w:i w:val="false"/>
          <w:color w:val="000000"/>
          <w:sz w:val="28"/>
        </w:rPr>
        <w:t>
      Нысан кімге ұсынылады: Агентке, аудандық (қалалық) ауыл шаруашылығы бөліміне, "Батыс Қазақстан облысының ауыл шаруашылығы басқармасы" мемлекеттік мекемесіне</w:t>
      </w:r>
    </w:p>
    <w:p>
      <w:pPr>
        <w:spacing w:after="0"/>
        <w:ind w:left="0"/>
        <w:jc w:val="both"/>
      </w:pPr>
      <w:r>
        <w:rPr>
          <w:rFonts w:ascii="Times New Roman"/>
          <w:b w:val="false"/>
          <w:i w:val="false"/>
          <w:color w:val="000000"/>
          <w:sz w:val="28"/>
        </w:rPr>
        <w:t>
      Ұсыну мерзімі: сақтандыру жағдайлары туындауына қарай, есептік кезең аяқталғаннан кейін әр бейсенбіде.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625"/>
        <w:gridCol w:w="1195"/>
        <w:gridCol w:w="935"/>
        <w:gridCol w:w="935"/>
        <w:gridCol w:w="935"/>
        <w:gridCol w:w="935"/>
        <w:gridCol w:w="935"/>
        <w:gridCol w:w="935"/>
        <w:gridCol w:w="1452"/>
        <w:gridCol w:w="1452"/>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атауы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егістіктердің барлық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егістіктердің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майбұршақ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761"/>
        <w:gridCol w:w="1756"/>
        <w:gridCol w:w="1756"/>
        <w:gridCol w:w="1757"/>
        <w:gridCol w:w="1757"/>
        <w:gridCol w:w="1757"/>
      </w:tblGrid>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табиғат құбылысы</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келіп түскен барлық өтініштер</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зерттеу актілерінің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компаниясына немесе өзара сақтандыру қоғамына сақтандыру төлемін жүргізу туралы өтініштердің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төлемдерінің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                   _______________________</w:t>
      </w:r>
    </w:p>
    <w:p>
      <w:pPr>
        <w:spacing w:after="0"/>
        <w:ind w:left="0"/>
        <w:jc w:val="both"/>
      </w:pPr>
      <w:r>
        <w:rPr>
          <w:rFonts w:ascii="Times New Roman"/>
          <w:b w:val="false"/>
          <w:i w:val="false"/>
          <w:color w:val="000000"/>
          <w:sz w:val="28"/>
        </w:rPr>
        <w:t>
      ( Басшының Т.А.Ә. лауазымы)                         (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(жылы, айы,күні)</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 (қалалар) және</w:t>
            </w:r>
            <w:r>
              <w:br/>
            </w:r>
            <w:r>
              <w:rPr>
                <w:rFonts w:ascii="Times New Roman"/>
                <w:b w:val="false"/>
                <w:i w:val="false"/>
                <w:color w:val="000000"/>
                <w:sz w:val="20"/>
              </w:rPr>
              <w:t>сақтандырушылар бөлінісінде</w:t>
            </w:r>
            <w:r>
              <w:br/>
            </w:r>
            <w:r>
              <w:rPr>
                <w:rFonts w:ascii="Times New Roman"/>
                <w:b w:val="false"/>
                <w:i w:val="false"/>
                <w:color w:val="000000"/>
                <w:sz w:val="20"/>
              </w:rPr>
              <w:t>сақтандыру жағдайлары жөнінде</w:t>
            </w:r>
            <w:r>
              <w:br/>
            </w:r>
            <w:r>
              <w:rPr>
                <w:rFonts w:ascii="Times New Roman"/>
                <w:b w:val="false"/>
                <w:i w:val="false"/>
                <w:color w:val="000000"/>
                <w:sz w:val="20"/>
              </w:rPr>
              <w:t>ақпарат"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83" w:id="62"/>
    <w:p>
      <w:pPr>
        <w:spacing w:after="0"/>
        <w:ind w:left="0"/>
        <w:jc w:val="left"/>
      </w:pPr>
      <w:r>
        <w:rPr>
          <w:rFonts w:ascii="Times New Roman"/>
          <w:b/>
          <w:i w:val="false"/>
          <w:color w:val="000000"/>
        </w:rPr>
        <w:t xml:space="preserve"> "Аудандар (қалалар) және сақтандырушылар бөлінісінде сақтандыру жағдайлары жөнінде ақпарат" әкімшілік деректерін жинауға арналған нысанды толтыру бойынша түсіндірме</w:t>
      </w:r>
    </w:p>
    <w:bookmarkEnd w:id="62"/>
    <w:bookmarkStart w:name="z84" w:id="63"/>
    <w:p>
      <w:pPr>
        <w:spacing w:after="0"/>
        <w:ind w:left="0"/>
        <w:jc w:val="left"/>
      </w:pPr>
      <w:r>
        <w:rPr>
          <w:rFonts w:ascii="Times New Roman"/>
          <w:b/>
          <w:i w:val="false"/>
          <w:color w:val="000000"/>
        </w:rPr>
        <w:t xml:space="preserve"> 1. Жалпы ережелер</w:t>
      </w:r>
    </w:p>
    <w:bookmarkEnd w:id="63"/>
    <w:bookmarkStart w:name="z85" w:id="64"/>
    <w:p>
      <w:pPr>
        <w:spacing w:after="0"/>
        <w:ind w:left="0"/>
        <w:jc w:val="both"/>
      </w:pPr>
      <w:r>
        <w:rPr>
          <w:rFonts w:ascii="Times New Roman"/>
          <w:b w:val="false"/>
          <w:i w:val="false"/>
          <w:color w:val="000000"/>
          <w:sz w:val="28"/>
        </w:rPr>
        <w:t>
      1. Осы түсіндірме (бұдан әрі -Түсіндірме) "Аудандар (қалалар) және сақтандырушылар бөлінісінде сақтандыру жағдайлары жөнінде ақпарат" әкімшілік деректерін жинауға арналған нысанды (бұдан әрі- Нысан) толтыру бойынша бірыңғай талаптарды айқындайды.</w:t>
      </w:r>
    </w:p>
    <w:bookmarkEnd w:id="64"/>
    <w:bookmarkStart w:name="z86" w:id="65"/>
    <w:p>
      <w:pPr>
        <w:spacing w:after="0"/>
        <w:ind w:left="0"/>
        <w:jc w:val="both"/>
      </w:pPr>
      <w:r>
        <w:rPr>
          <w:rFonts w:ascii="Times New Roman"/>
          <w:b w:val="false"/>
          <w:i w:val="false"/>
          <w:color w:val="000000"/>
          <w:sz w:val="28"/>
        </w:rPr>
        <w:t xml:space="preserve">
      2. Нысан Қазақстан Республикасының 2004 жылғы 10 наурыздағы "Өсімдік шаруашылығындағы міндетті сақтандыру туралы" Заңының 5-бабы 2-1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65"/>
    <w:bookmarkStart w:name="z87" w:id="66"/>
    <w:p>
      <w:pPr>
        <w:spacing w:after="0"/>
        <w:ind w:left="0"/>
        <w:jc w:val="both"/>
      </w:pPr>
      <w:r>
        <w:rPr>
          <w:rFonts w:ascii="Times New Roman"/>
          <w:b w:val="false"/>
          <w:i w:val="false"/>
          <w:color w:val="000000"/>
          <w:sz w:val="28"/>
        </w:rPr>
        <w:t>
      3. Нысан сақтандырушы және өзара сақтандыру қоғамымен, агентпен сақтандырылған егіс алқаптары бойынша жойылған егіс алқабын көрсете отырып апта сайын толтырылады.</w:t>
      </w:r>
    </w:p>
    <w:bookmarkEnd w:id="66"/>
    <w:bookmarkStart w:name="z88" w:id="67"/>
    <w:p>
      <w:pPr>
        <w:spacing w:after="0"/>
        <w:ind w:left="0"/>
        <w:jc w:val="both"/>
      </w:pPr>
      <w:r>
        <w:rPr>
          <w:rFonts w:ascii="Times New Roman"/>
          <w:b w:val="false"/>
          <w:i w:val="false"/>
          <w:color w:val="000000"/>
          <w:sz w:val="28"/>
        </w:rPr>
        <w:t>
      4. Нысанға басшы (ол болмаған кезеңде - оны алмастыратын тұлға) қол қояды, айы, күні, жылы көрсетіледі.</w:t>
      </w:r>
    </w:p>
    <w:bookmarkEnd w:id="67"/>
    <w:bookmarkStart w:name="z89" w:id="68"/>
    <w:p>
      <w:pPr>
        <w:spacing w:after="0"/>
        <w:ind w:left="0"/>
        <w:jc w:val="left"/>
      </w:pPr>
      <w:r>
        <w:rPr>
          <w:rFonts w:ascii="Times New Roman"/>
          <w:b/>
          <w:i w:val="false"/>
          <w:color w:val="000000"/>
        </w:rPr>
        <w:t xml:space="preserve"> 2. Нысанды толтыру бойынша түсіндірме</w:t>
      </w:r>
    </w:p>
    <w:bookmarkEnd w:id="68"/>
    <w:bookmarkStart w:name="z90" w:id="69"/>
    <w:p>
      <w:pPr>
        <w:spacing w:after="0"/>
        <w:ind w:left="0"/>
        <w:jc w:val="both"/>
      </w:pPr>
      <w:r>
        <w:rPr>
          <w:rFonts w:ascii="Times New Roman"/>
          <w:b w:val="false"/>
          <w:i w:val="false"/>
          <w:color w:val="000000"/>
          <w:sz w:val="28"/>
        </w:rPr>
        <w:t>
      1. 1-бағанда реттік нөмірі көрсетіледі.</w:t>
      </w:r>
    </w:p>
    <w:bookmarkEnd w:id="69"/>
    <w:bookmarkStart w:name="z91" w:id="70"/>
    <w:p>
      <w:pPr>
        <w:spacing w:after="0"/>
        <w:ind w:left="0"/>
        <w:jc w:val="both"/>
      </w:pPr>
      <w:r>
        <w:rPr>
          <w:rFonts w:ascii="Times New Roman"/>
          <w:b w:val="false"/>
          <w:i w:val="false"/>
          <w:color w:val="000000"/>
          <w:sz w:val="28"/>
        </w:rPr>
        <w:t>
      2. 2-бағанда аудан (қала) және сақтандырушының атауы көрсетіледі.</w:t>
      </w:r>
    </w:p>
    <w:bookmarkEnd w:id="70"/>
    <w:bookmarkStart w:name="z92" w:id="71"/>
    <w:p>
      <w:pPr>
        <w:spacing w:after="0"/>
        <w:ind w:left="0"/>
        <w:jc w:val="both"/>
      </w:pPr>
      <w:r>
        <w:rPr>
          <w:rFonts w:ascii="Times New Roman"/>
          <w:b w:val="false"/>
          <w:i w:val="false"/>
          <w:color w:val="000000"/>
          <w:sz w:val="28"/>
        </w:rPr>
        <w:t>
      3. 3-бағанда сақтандырылған егістіктердің барлық ауданы гектар есебімен көрсетіледі.</w:t>
      </w:r>
    </w:p>
    <w:bookmarkEnd w:id="71"/>
    <w:bookmarkStart w:name="z93" w:id="72"/>
    <w:p>
      <w:pPr>
        <w:spacing w:after="0"/>
        <w:ind w:left="0"/>
        <w:jc w:val="both"/>
      </w:pPr>
      <w:r>
        <w:rPr>
          <w:rFonts w:ascii="Times New Roman"/>
          <w:b w:val="false"/>
          <w:i w:val="false"/>
          <w:color w:val="000000"/>
          <w:sz w:val="28"/>
        </w:rPr>
        <w:t>
      4. 4-бағанда толығымен жойылған дәнді дақылдар егістіктерінің ауданы гектар есебімен көрсетіледі.</w:t>
      </w:r>
    </w:p>
    <w:bookmarkEnd w:id="72"/>
    <w:bookmarkStart w:name="z94" w:id="73"/>
    <w:p>
      <w:pPr>
        <w:spacing w:after="0"/>
        <w:ind w:left="0"/>
        <w:jc w:val="both"/>
      </w:pPr>
      <w:r>
        <w:rPr>
          <w:rFonts w:ascii="Times New Roman"/>
          <w:b w:val="false"/>
          <w:i w:val="false"/>
          <w:color w:val="000000"/>
          <w:sz w:val="28"/>
        </w:rPr>
        <w:t>
      5. 5-бағанда ішінара жойылған дәнді дақылдар егістіктерінің ауданы гектар есебімен көрсетіледі.</w:t>
      </w:r>
    </w:p>
    <w:bookmarkEnd w:id="73"/>
    <w:bookmarkStart w:name="z95" w:id="74"/>
    <w:p>
      <w:pPr>
        <w:spacing w:after="0"/>
        <w:ind w:left="0"/>
        <w:jc w:val="both"/>
      </w:pPr>
      <w:r>
        <w:rPr>
          <w:rFonts w:ascii="Times New Roman"/>
          <w:b w:val="false"/>
          <w:i w:val="false"/>
          <w:color w:val="000000"/>
          <w:sz w:val="28"/>
        </w:rPr>
        <w:t>
      6. 6-бағанда толығымен жойылған майлы дақылдар егістіктерінің ауданы гектар есебімен көрсетіледі.</w:t>
      </w:r>
    </w:p>
    <w:bookmarkEnd w:id="74"/>
    <w:bookmarkStart w:name="z96" w:id="75"/>
    <w:p>
      <w:pPr>
        <w:spacing w:after="0"/>
        <w:ind w:left="0"/>
        <w:jc w:val="both"/>
      </w:pPr>
      <w:r>
        <w:rPr>
          <w:rFonts w:ascii="Times New Roman"/>
          <w:b w:val="false"/>
          <w:i w:val="false"/>
          <w:color w:val="000000"/>
          <w:sz w:val="28"/>
        </w:rPr>
        <w:t>
      7. 7-бағанда ішінара жойылған майлы дақылдар егістіктерінің ауданы гектар есебімен көрсетіледі.</w:t>
      </w:r>
    </w:p>
    <w:bookmarkEnd w:id="75"/>
    <w:bookmarkStart w:name="z97" w:id="76"/>
    <w:p>
      <w:pPr>
        <w:spacing w:after="0"/>
        <w:ind w:left="0"/>
        <w:jc w:val="both"/>
      </w:pPr>
      <w:r>
        <w:rPr>
          <w:rFonts w:ascii="Times New Roman"/>
          <w:b w:val="false"/>
          <w:i w:val="false"/>
          <w:color w:val="000000"/>
          <w:sz w:val="28"/>
        </w:rPr>
        <w:t xml:space="preserve">
      8. 8-бағанда толығымен жойылған қант қызылшасы егістіктерінің ауданы гектар есебімен көрсетіледі. </w:t>
      </w:r>
    </w:p>
    <w:bookmarkEnd w:id="76"/>
    <w:bookmarkStart w:name="z98" w:id="77"/>
    <w:p>
      <w:pPr>
        <w:spacing w:after="0"/>
        <w:ind w:left="0"/>
        <w:jc w:val="both"/>
      </w:pPr>
      <w:r>
        <w:rPr>
          <w:rFonts w:ascii="Times New Roman"/>
          <w:b w:val="false"/>
          <w:i w:val="false"/>
          <w:color w:val="000000"/>
          <w:sz w:val="28"/>
        </w:rPr>
        <w:t>
      9. 9-бағанда ішінара жойылған қант қызылшасы егістіктерінің ауданы гектар есебімен көрсетіледі.</w:t>
      </w:r>
    </w:p>
    <w:bookmarkEnd w:id="77"/>
    <w:bookmarkStart w:name="z99" w:id="78"/>
    <w:p>
      <w:pPr>
        <w:spacing w:after="0"/>
        <w:ind w:left="0"/>
        <w:jc w:val="both"/>
      </w:pPr>
      <w:r>
        <w:rPr>
          <w:rFonts w:ascii="Times New Roman"/>
          <w:b w:val="false"/>
          <w:i w:val="false"/>
          <w:color w:val="000000"/>
          <w:sz w:val="28"/>
        </w:rPr>
        <w:t>
      10. 10-бағанда толығымен жойылған майбұршақ егістіктерінің ауданы гектар есебімен көрсетіледі.</w:t>
      </w:r>
    </w:p>
    <w:bookmarkEnd w:id="78"/>
    <w:bookmarkStart w:name="z100" w:id="79"/>
    <w:p>
      <w:pPr>
        <w:spacing w:after="0"/>
        <w:ind w:left="0"/>
        <w:jc w:val="both"/>
      </w:pPr>
      <w:r>
        <w:rPr>
          <w:rFonts w:ascii="Times New Roman"/>
          <w:b w:val="false"/>
          <w:i w:val="false"/>
          <w:color w:val="000000"/>
          <w:sz w:val="28"/>
        </w:rPr>
        <w:t>
      11. 11-бағанда ішінара жойылған майбұршақ егістіктерінің ауданы гектар есебімен көрсетіледі.</w:t>
      </w:r>
    </w:p>
    <w:bookmarkEnd w:id="79"/>
    <w:bookmarkStart w:name="z101" w:id="80"/>
    <w:p>
      <w:pPr>
        <w:spacing w:after="0"/>
        <w:ind w:left="0"/>
        <w:jc w:val="both"/>
      </w:pPr>
      <w:r>
        <w:rPr>
          <w:rFonts w:ascii="Times New Roman"/>
          <w:b w:val="false"/>
          <w:i w:val="false"/>
          <w:color w:val="000000"/>
          <w:sz w:val="28"/>
        </w:rPr>
        <w:t>
      12. 12-бағанда қолайсыз табиғат құбылысы көрсетіледі.</w:t>
      </w:r>
    </w:p>
    <w:bookmarkEnd w:id="80"/>
    <w:bookmarkStart w:name="z102" w:id="81"/>
    <w:p>
      <w:pPr>
        <w:spacing w:after="0"/>
        <w:ind w:left="0"/>
        <w:jc w:val="both"/>
      </w:pPr>
      <w:r>
        <w:rPr>
          <w:rFonts w:ascii="Times New Roman"/>
          <w:b w:val="false"/>
          <w:i w:val="false"/>
          <w:color w:val="000000"/>
          <w:sz w:val="28"/>
        </w:rPr>
        <w:t>
      13. 13-бағанда зерттеуге келіп түскен барлық өтініштер бірлік санымен көрсетіледі.</w:t>
      </w:r>
    </w:p>
    <w:bookmarkEnd w:id="81"/>
    <w:bookmarkStart w:name="z103" w:id="82"/>
    <w:p>
      <w:pPr>
        <w:spacing w:after="0"/>
        <w:ind w:left="0"/>
        <w:jc w:val="both"/>
      </w:pPr>
      <w:r>
        <w:rPr>
          <w:rFonts w:ascii="Times New Roman"/>
          <w:b w:val="false"/>
          <w:i w:val="false"/>
          <w:color w:val="000000"/>
          <w:sz w:val="28"/>
        </w:rPr>
        <w:t>
      14. 14-бағанда құрастырылған зерттеу актілерінің саны бірлікпен көрсетіледі.</w:t>
      </w:r>
    </w:p>
    <w:bookmarkEnd w:id="82"/>
    <w:bookmarkStart w:name="z104" w:id="83"/>
    <w:p>
      <w:pPr>
        <w:spacing w:after="0"/>
        <w:ind w:left="0"/>
        <w:jc w:val="both"/>
      </w:pPr>
      <w:r>
        <w:rPr>
          <w:rFonts w:ascii="Times New Roman"/>
          <w:b w:val="false"/>
          <w:i w:val="false"/>
          <w:color w:val="000000"/>
          <w:sz w:val="28"/>
        </w:rPr>
        <w:t>
      15. 15-бағанда сақтандыру компаниясына немесе өзара сақтандыру қоғамына сақтандыру төлемін жүргізу туралы өтініштердің қабылданған саны бірлікпен көрсетіледі.</w:t>
      </w:r>
    </w:p>
    <w:bookmarkEnd w:id="83"/>
    <w:bookmarkStart w:name="z105" w:id="84"/>
    <w:p>
      <w:pPr>
        <w:spacing w:after="0"/>
        <w:ind w:left="0"/>
        <w:jc w:val="both"/>
      </w:pPr>
      <w:r>
        <w:rPr>
          <w:rFonts w:ascii="Times New Roman"/>
          <w:b w:val="false"/>
          <w:i w:val="false"/>
          <w:color w:val="000000"/>
          <w:sz w:val="28"/>
        </w:rPr>
        <w:t>
      16. 16-бағанда сақтандыру компаниясына немесе өзара сақтандыру қоғамына сақтандыру төлемін жүргізу туралы өтініштердің қабылданбаған саны бірлікпен көрсетіледі.</w:t>
      </w:r>
    </w:p>
    <w:bookmarkEnd w:id="84"/>
    <w:bookmarkStart w:name="z106" w:id="85"/>
    <w:p>
      <w:pPr>
        <w:spacing w:after="0"/>
        <w:ind w:left="0"/>
        <w:jc w:val="both"/>
      </w:pPr>
      <w:r>
        <w:rPr>
          <w:rFonts w:ascii="Times New Roman"/>
          <w:b w:val="false"/>
          <w:i w:val="false"/>
          <w:color w:val="000000"/>
          <w:sz w:val="28"/>
        </w:rPr>
        <w:t>
      17. 17-бағанда сақтандыру компаниясына немесе өзара сақтандыру қоғамына сақтандыру төлемін жүргізу туралы өтініштердің қаралып жатқан саны бірлікпен көрсетіледі.</w:t>
      </w:r>
    </w:p>
    <w:bookmarkEnd w:id="85"/>
    <w:bookmarkStart w:name="z107" w:id="86"/>
    <w:p>
      <w:pPr>
        <w:spacing w:after="0"/>
        <w:ind w:left="0"/>
        <w:jc w:val="both"/>
      </w:pPr>
      <w:r>
        <w:rPr>
          <w:rFonts w:ascii="Times New Roman"/>
          <w:b w:val="false"/>
          <w:i w:val="false"/>
          <w:color w:val="000000"/>
          <w:sz w:val="28"/>
        </w:rPr>
        <w:t>
      18. 18-бағанда жүргізілген сақтандыру төлемдерінің сомасы теңге есебімен көрсетіледі.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желтоқсандағы</w:t>
            </w:r>
            <w:r>
              <w:br/>
            </w:r>
            <w:r>
              <w:rPr>
                <w:rFonts w:ascii="Times New Roman"/>
                <w:b w:val="false"/>
                <w:i w:val="false"/>
                <w:color w:val="000000"/>
                <w:sz w:val="20"/>
              </w:rPr>
              <w:t>№ 329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наурыздағы</w:t>
            </w:r>
            <w:r>
              <w:br/>
            </w:r>
            <w:r>
              <w:rPr>
                <w:rFonts w:ascii="Times New Roman"/>
                <w:b w:val="false"/>
                <w:i w:val="false"/>
                <w:color w:val="000000"/>
                <w:sz w:val="20"/>
              </w:rPr>
              <w:t>№ 69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11" w:id="87"/>
    <w:p>
      <w:pPr>
        <w:spacing w:after="0"/>
        <w:ind w:left="0"/>
        <w:jc w:val="left"/>
      </w:pPr>
      <w:r>
        <w:rPr>
          <w:rFonts w:ascii="Times New Roman"/>
          <w:b/>
          <w:i w:val="false"/>
          <w:color w:val="000000"/>
        </w:rPr>
        <w:t xml:space="preserve"> "20__жылы жасалған өсімдік шаруашылығындағы міндетті сақтандыру туралы шарттар бойынша аудандар (қалалар) бөлінісінде сақтандыру жағдайлары бойынша мәлімет"</w:t>
      </w:r>
    </w:p>
    <w:bookmarkEnd w:id="87"/>
    <w:p>
      <w:pPr>
        <w:spacing w:after="0"/>
        <w:ind w:left="0"/>
        <w:jc w:val="both"/>
      </w:pPr>
      <w:r>
        <w:rPr>
          <w:rFonts w:ascii="Times New Roman"/>
          <w:b w:val="false"/>
          <w:i w:val="false"/>
          <w:color w:val="000000"/>
          <w:sz w:val="28"/>
        </w:rPr>
        <w:t>
      Есептік кезең: 20___жылдың "___"_________</w:t>
      </w:r>
    </w:p>
    <w:p>
      <w:pPr>
        <w:spacing w:after="0"/>
        <w:ind w:left="0"/>
        <w:jc w:val="both"/>
      </w:pPr>
      <w:r>
        <w:rPr>
          <w:rFonts w:ascii="Times New Roman"/>
          <w:b w:val="false"/>
          <w:i w:val="false"/>
          <w:color w:val="000000"/>
          <w:sz w:val="28"/>
        </w:rPr>
        <w:t>
      Индексі: 5-SS</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Ұсынады: Сақтандырушы және өзара сақтандыру қоғамы, агент</w:t>
      </w:r>
    </w:p>
    <w:p>
      <w:pPr>
        <w:spacing w:after="0"/>
        <w:ind w:left="0"/>
        <w:jc w:val="both"/>
      </w:pPr>
      <w:r>
        <w:rPr>
          <w:rFonts w:ascii="Times New Roman"/>
          <w:b w:val="false"/>
          <w:i w:val="false"/>
          <w:color w:val="000000"/>
          <w:sz w:val="28"/>
        </w:rPr>
        <w:t>
      Нысан кімге ұсынылады: Агентке, "Батыс Қазақстан облысы ауыл шаруашылығы басқармасы" мемлекеттік мекемесіне, аудандық (қалалық) ауыл шаруашылығы бөліміне</w:t>
      </w:r>
    </w:p>
    <w:p>
      <w:pPr>
        <w:spacing w:after="0"/>
        <w:ind w:left="0"/>
        <w:jc w:val="both"/>
      </w:pPr>
      <w:r>
        <w:rPr>
          <w:rFonts w:ascii="Times New Roman"/>
          <w:b w:val="false"/>
          <w:i w:val="false"/>
          <w:color w:val="000000"/>
          <w:sz w:val="28"/>
        </w:rPr>
        <w:t>
      Ұсыну мерзімі: зерттеуге өтініштердің келіп түсуіне қарай, есептік кезең аяқталғаннан кейін әр бейсенбіде.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3333"/>
        <w:gridCol w:w="2340"/>
        <w:gridCol w:w="1108"/>
        <w:gridCol w:w="552"/>
        <w:gridCol w:w="556"/>
        <w:gridCol w:w="23"/>
        <w:gridCol w:w="1380"/>
        <w:gridCol w:w="27"/>
        <w:gridCol w:w="1837"/>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немесе өзара сақтандыру қоғамының атауы/аудан/қала атауы</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келіп түскен барлық өтініштер,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зерттеу актілерінің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Сақтандырушылардың немесе өзара сақтандыру қоғамдарының сақтанушыларға жүргізген сақтандыру төлемдерінің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немесе өзара сақтандыру қоғамының атауы</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сақтандыру ұйымдары немесе өзара сақтандыру қоғамдары бойынша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6"/>
        <w:gridCol w:w="4157"/>
        <w:gridCol w:w="39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Агенттің сақтандырушыға немесе өзара сақтандыру қоғамына сақтандыру төлемдерінің бөлігін өтеу сомасы</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 саны, бірлік</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             ______________________</w:t>
      </w:r>
    </w:p>
    <w:p>
      <w:pPr>
        <w:spacing w:after="0"/>
        <w:ind w:left="0"/>
        <w:jc w:val="both"/>
      </w:pPr>
      <w:r>
        <w:rPr>
          <w:rFonts w:ascii="Times New Roman"/>
          <w:b w:val="false"/>
          <w:i w:val="false"/>
          <w:color w:val="000000"/>
          <w:sz w:val="28"/>
        </w:rPr>
        <w:t>
      (Басшының Т.А.Ә. лауазымы)                    Қолы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(жылы,айы,күні)</w:t>
      </w:r>
    </w:p>
    <w:p>
      <w:pPr>
        <w:spacing w:after="0"/>
        <w:ind w:left="0"/>
        <w:jc w:val="both"/>
      </w:pPr>
      <w:r>
        <w:rPr>
          <w:rFonts w:ascii="Times New Roman"/>
          <w:b w:val="false"/>
          <w:i w:val="false"/>
          <w:color w:val="000000"/>
          <w:sz w:val="28"/>
        </w:rPr>
        <w:t>
      Нысанды толтыру бойынша түсіндірме осы нысанның қосымшасында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шаруашылығындағы</w:t>
            </w:r>
            <w:r>
              <w:br/>
            </w:r>
            <w:r>
              <w:rPr>
                <w:rFonts w:ascii="Times New Roman"/>
                <w:b w:val="false"/>
                <w:i w:val="false"/>
                <w:color w:val="000000"/>
                <w:sz w:val="20"/>
              </w:rPr>
              <w:t>міндетті сақтандыру шарттары</w:t>
            </w:r>
            <w:r>
              <w:br/>
            </w:r>
            <w:r>
              <w:rPr>
                <w:rFonts w:ascii="Times New Roman"/>
                <w:b w:val="false"/>
                <w:i w:val="false"/>
                <w:color w:val="000000"/>
                <w:sz w:val="20"/>
              </w:rPr>
              <w:t>бойынша аудандар (қалалар)</w:t>
            </w:r>
            <w:r>
              <w:br/>
            </w:r>
            <w:r>
              <w:rPr>
                <w:rFonts w:ascii="Times New Roman"/>
                <w:b w:val="false"/>
                <w:i w:val="false"/>
                <w:color w:val="000000"/>
                <w:sz w:val="20"/>
              </w:rPr>
              <w:t>бөлінісінде сақтандыру</w:t>
            </w:r>
            <w:r>
              <w:br/>
            </w:r>
            <w:r>
              <w:rPr>
                <w:rFonts w:ascii="Times New Roman"/>
                <w:b w:val="false"/>
                <w:i w:val="false"/>
                <w:color w:val="000000"/>
                <w:sz w:val="20"/>
              </w:rPr>
              <w:t>жағдайлары жөніндегі мәлімет"</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113" w:id="88"/>
    <w:p>
      <w:pPr>
        <w:spacing w:after="0"/>
        <w:ind w:left="0"/>
        <w:jc w:val="left"/>
      </w:pPr>
      <w:r>
        <w:rPr>
          <w:rFonts w:ascii="Times New Roman"/>
          <w:b/>
          <w:i w:val="false"/>
          <w:color w:val="000000"/>
        </w:rPr>
        <w:t xml:space="preserve"> "Өсімдік шаруашылығындағы міндетті сақтандыру шарттары бойынша аудандар (қалалар) бөлінісінде сақтандыру жағдайлары жөніндегі мәлімет" әкімшілік деректерін жинауға арналған нысанды толтыру бойынша түсіндірме</w:t>
      </w:r>
    </w:p>
    <w:bookmarkEnd w:id="88"/>
    <w:bookmarkStart w:name="z114" w:id="89"/>
    <w:p>
      <w:pPr>
        <w:spacing w:after="0"/>
        <w:ind w:left="0"/>
        <w:jc w:val="left"/>
      </w:pPr>
      <w:r>
        <w:rPr>
          <w:rFonts w:ascii="Times New Roman"/>
          <w:b/>
          <w:i w:val="false"/>
          <w:color w:val="000000"/>
        </w:rPr>
        <w:t xml:space="preserve"> 1. Жалпы ережелер</w:t>
      </w:r>
    </w:p>
    <w:bookmarkEnd w:id="89"/>
    <w:bookmarkStart w:name="z115" w:id="90"/>
    <w:p>
      <w:pPr>
        <w:spacing w:after="0"/>
        <w:ind w:left="0"/>
        <w:jc w:val="both"/>
      </w:pPr>
      <w:r>
        <w:rPr>
          <w:rFonts w:ascii="Times New Roman"/>
          <w:b w:val="false"/>
          <w:i w:val="false"/>
          <w:color w:val="000000"/>
          <w:sz w:val="28"/>
        </w:rPr>
        <w:t>
      1. Осы түсіндірме (бұдан әрі - Түсіндірме) "Өсімдік шаруашылығындағы міндетті сақтандыру шарттары бойынша аудандар (қалалар) бөлінісінде сақтандыру жағдайлары жөніндегі анықтама" әкімшілік деректерді жинауға арналған нысанды (бұдан әрі- Нысан) толтыру бойынша бірыңғай талаптарды айқындайды.</w:t>
      </w:r>
    </w:p>
    <w:bookmarkEnd w:id="90"/>
    <w:bookmarkStart w:name="z116" w:id="91"/>
    <w:p>
      <w:pPr>
        <w:spacing w:after="0"/>
        <w:ind w:left="0"/>
        <w:jc w:val="both"/>
      </w:pPr>
      <w:r>
        <w:rPr>
          <w:rFonts w:ascii="Times New Roman"/>
          <w:b w:val="false"/>
          <w:i w:val="false"/>
          <w:color w:val="000000"/>
          <w:sz w:val="28"/>
        </w:rPr>
        <w:t xml:space="preserve">
      2. Нысан Қазақстан Республикасының 2004 жылғы 10 наурыздағы "Өсімдік шаруашылығындағы міндетті сақтандыру туралы" Заңының 5-бабы 2-1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91"/>
    <w:bookmarkStart w:name="z117" w:id="92"/>
    <w:p>
      <w:pPr>
        <w:spacing w:after="0"/>
        <w:ind w:left="0"/>
        <w:jc w:val="both"/>
      </w:pPr>
      <w:r>
        <w:rPr>
          <w:rFonts w:ascii="Times New Roman"/>
          <w:b w:val="false"/>
          <w:i w:val="false"/>
          <w:color w:val="000000"/>
          <w:sz w:val="28"/>
        </w:rPr>
        <w:t>
      3. Нысанды сақтандырушы және өзара сақтандыру қоғамы, агент апта сайын толтырады.</w:t>
      </w:r>
    </w:p>
    <w:bookmarkEnd w:id="92"/>
    <w:bookmarkStart w:name="z118" w:id="93"/>
    <w:p>
      <w:pPr>
        <w:spacing w:after="0"/>
        <w:ind w:left="0"/>
        <w:jc w:val="both"/>
      </w:pPr>
      <w:r>
        <w:rPr>
          <w:rFonts w:ascii="Times New Roman"/>
          <w:b w:val="false"/>
          <w:i w:val="false"/>
          <w:color w:val="000000"/>
          <w:sz w:val="28"/>
        </w:rPr>
        <w:t>
      4. Нысанға басшы (ол болмаған кезеңде - оны алмастыратын тұлға) қол қояды, айы, күні, жылы көрсетіледі.</w:t>
      </w:r>
    </w:p>
    <w:bookmarkEnd w:id="93"/>
    <w:bookmarkStart w:name="z119" w:id="94"/>
    <w:p>
      <w:pPr>
        <w:spacing w:after="0"/>
        <w:ind w:left="0"/>
        <w:jc w:val="left"/>
      </w:pPr>
      <w:r>
        <w:rPr>
          <w:rFonts w:ascii="Times New Roman"/>
          <w:b/>
          <w:i w:val="false"/>
          <w:color w:val="000000"/>
        </w:rPr>
        <w:t xml:space="preserve"> 2. Нысанды толтыру бойынша түсіндірме</w:t>
      </w:r>
    </w:p>
    <w:bookmarkEnd w:id="94"/>
    <w:bookmarkStart w:name="z120" w:id="95"/>
    <w:p>
      <w:pPr>
        <w:spacing w:after="0"/>
        <w:ind w:left="0"/>
        <w:jc w:val="both"/>
      </w:pPr>
      <w:r>
        <w:rPr>
          <w:rFonts w:ascii="Times New Roman"/>
          <w:b w:val="false"/>
          <w:i w:val="false"/>
          <w:color w:val="000000"/>
          <w:sz w:val="28"/>
        </w:rPr>
        <w:t>
      1. 1-бағанда реттік нөмірі көрсетіледі.</w:t>
      </w:r>
    </w:p>
    <w:bookmarkEnd w:id="95"/>
    <w:bookmarkStart w:name="z121" w:id="96"/>
    <w:p>
      <w:pPr>
        <w:spacing w:after="0"/>
        <w:ind w:left="0"/>
        <w:jc w:val="both"/>
      </w:pPr>
      <w:r>
        <w:rPr>
          <w:rFonts w:ascii="Times New Roman"/>
          <w:b w:val="false"/>
          <w:i w:val="false"/>
          <w:color w:val="000000"/>
          <w:sz w:val="28"/>
        </w:rPr>
        <w:t>
      2. 2-бағанда сақтандыру компаниясы немесе және өзара сақтандыру қоғамының атауы, аудан (қала) атауы көрсетіледі.</w:t>
      </w:r>
    </w:p>
    <w:bookmarkEnd w:id="96"/>
    <w:bookmarkStart w:name="z122" w:id="97"/>
    <w:p>
      <w:pPr>
        <w:spacing w:after="0"/>
        <w:ind w:left="0"/>
        <w:jc w:val="both"/>
      </w:pPr>
      <w:r>
        <w:rPr>
          <w:rFonts w:ascii="Times New Roman"/>
          <w:b w:val="false"/>
          <w:i w:val="false"/>
          <w:color w:val="000000"/>
          <w:sz w:val="28"/>
        </w:rPr>
        <w:t>
      3. 3-бағанда зерттеуге келіп түскен барлық өтініштер саны бірлікпен көрсетіледі.</w:t>
      </w:r>
    </w:p>
    <w:bookmarkEnd w:id="97"/>
    <w:bookmarkStart w:name="z123" w:id="98"/>
    <w:p>
      <w:pPr>
        <w:spacing w:after="0"/>
        <w:ind w:left="0"/>
        <w:jc w:val="both"/>
      </w:pPr>
      <w:r>
        <w:rPr>
          <w:rFonts w:ascii="Times New Roman"/>
          <w:b w:val="false"/>
          <w:i w:val="false"/>
          <w:color w:val="000000"/>
          <w:sz w:val="28"/>
        </w:rPr>
        <w:t>
      4. 4-бағанда құрастырылған зерттеу актілерінің саны бірлікпен көрсетіледі.</w:t>
      </w:r>
    </w:p>
    <w:bookmarkEnd w:id="98"/>
    <w:bookmarkStart w:name="z124" w:id="99"/>
    <w:p>
      <w:pPr>
        <w:spacing w:after="0"/>
        <w:ind w:left="0"/>
        <w:jc w:val="both"/>
      </w:pPr>
      <w:r>
        <w:rPr>
          <w:rFonts w:ascii="Times New Roman"/>
          <w:b w:val="false"/>
          <w:i w:val="false"/>
          <w:color w:val="000000"/>
          <w:sz w:val="28"/>
        </w:rPr>
        <w:t>
      5. 5-бағанда құрастырылған зерттеу актілері бойынша егіс көлемі гектар есебімен көрсетіледі.</w:t>
      </w:r>
    </w:p>
    <w:bookmarkEnd w:id="99"/>
    <w:bookmarkStart w:name="z125" w:id="100"/>
    <w:p>
      <w:pPr>
        <w:spacing w:after="0"/>
        <w:ind w:left="0"/>
        <w:jc w:val="both"/>
      </w:pPr>
      <w:r>
        <w:rPr>
          <w:rFonts w:ascii="Times New Roman"/>
          <w:b w:val="false"/>
          <w:i w:val="false"/>
          <w:color w:val="000000"/>
          <w:sz w:val="28"/>
        </w:rPr>
        <w:t>
      6. 6-бағанда сақтандырушылардың немесе өзара сақтандыру қоғамдарының сақтанушыларға жүргізген сақтандыру төлемдерінің санымен бірлікпен көрсетіледі.</w:t>
      </w:r>
    </w:p>
    <w:bookmarkEnd w:id="100"/>
    <w:bookmarkStart w:name="z126" w:id="101"/>
    <w:p>
      <w:pPr>
        <w:spacing w:after="0"/>
        <w:ind w:left="0"/>
        <w:jc w:val="both"/>
      </w:pPr>
      <w:r>
        <w:rPr>
          <w:rFonts w:ascii="Times New Roman"/>
          <w:b w:val="false"/>
          <w:i w:val="false"/>
          <w:color w:val="000000"/>
          <w:sz w:val="28"/>
        </w:rPr>
        <w:t>
      7. 7-бағанда сақтандырушылар немесе өзара сақтандыру қоғамымен сақтанушыларға жүргізілген сақтандыру төлемдерінің сомасы мың теңге есебімен көрсетіледі.</w:t>
      </w:r>
    </w:p>
    <w:bookmarkEnd w:id="101"/>
    <w:bookmarkStart w:name="z127" w:id="102"/>
    <w:p>
      <w:pPr>
        <w:spacing w:after="0"/>
        <w:ind w:left="0"/>
        <w:jc w:val="both"/>
      </w:pPr>
      <w:r>
        <w:rPr>
          <w:rFonts w:ascii="Times New Roman"/>
          <w:b w:val="false"/>
          <w:i w:val="false"/>
          <w:color w:val="000000"/>
          <w:sz w:val="28"/>
        </w:rPr>
        <w:t>
      8. 8-бағанда агенттің сақтандырушыға немесе өзара сақтандыру қоғамына сақтандыру төлемдерінің бөлігін өтеуі бойынша шаруашылықтардың саны бірлікпен көрсетіледі.</w:t>
      </w:r>
    </w:p>
    <w:bookmarkEnd w:id="102"/>
    <w:bookmarkStart w:name="z128" w:id="103"/>
    <w:p>
      <w:pPr>
        <w:spacing w:after="0"/>
        <w:ind w:left="0"/>
        <w:jc w:val="both"/>
      </w:pPr>
      <w:r>
        <w:rPr>
          <w:rFonts w:ascii="Times New Roman"/>
          <w:b w:val="false"/>
          <w:i w:val="false"/>
          <w:color w:val="000000"/>
          <w:sz w:val="28"/>
        </w:rPr>
        <w:t>
      9. 9-бағанда агенттің сақтандырушыға немесе өзара сақтандыру қоғамына сақтандыру төлемдерінің бөлігін өтеу сомасы мың теңге есебімен көрсетіледі.</w:t>
      </w:r>
    </w:p>
    <w:bookmarkEnd w:id="103"/>
    <w:bookmarkStart w:name="z129" w:id="104"/>
    <w:p>
      <w:pPr>
        <w:spacing w:after="0"/>
        <w:ind w:left="0"/>
        <w:jc w:val="both"/>
      </w:pPr>
      <w:r>
        <w:rPr>
          <w:rFonts w:ascii="Times New Roman"/>
          <w:b w:val="false"/>
          <w:i w:val="false"/>
          <w:color w:val="000000"/>
          <w:sz w:val="28"/>
        </w:rPr>
        <w:t>
      10. 10-бағанда ескерту көрсетіледі.</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