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8899e" w14:textId="ea889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Орал қалалық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Орал қалалық мәслихатының 2017 жылғы 10 наурыздағы № 10-7 шешімі. Батыс Қазақстан облысының Әділет департаментінде 2017 жылғы 17 наурызда № 4728 болып тіркелді.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 жылғы 23 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2016 жылғы 6 сәуірдегі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"Құқықтық актілер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 басшылыққа ала отырып, Орал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Орал қалалық мәслихатының кейбір шешімдерінің күші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жойылды деп танылсын.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Орал қалалық мәслихаты аппаратының басшысы (С. Давлетов) осы шешімнің әділет органдарында мемлекеттік тіркелуін,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алғаш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 Рысбекова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Әубекеров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Орал қалалық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 жылғы 10 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 10-7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Орал қалалық мәслихатының күші жойылған кейбір шешімдерінің тізбесі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Батыс Қазақстан облысы Орал қалалық мәслихатының 2015 жылғы 24 желтоқсандағы №40-3 "2016-2018 жылдарға арналған қалалық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2015 жылғы 28 желтоқсандағы №4194 тіркелген, 2016 жылғы 6 қаңтарда "Пульс города" газетінің №1 және 2016 жылғы 7 қаңтарда "Жайық үні - Жизнь города" газетінің №1 жарияланған).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Батыс Қазақстан облысы Орал қалалық мәслихатының 2016 жылғы 25 қаңтардағы №42-3 "Орал қалалық мәслихатының 2015 жылғы 24 желтоқсандағы №40-3 "2016-2018 жылдарға арналған қалалық бюджет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2016 жылғы 27 қаңтардағы №4247 тіркелген, 2016 жылғы 3 ақпанда "Пульс города" газетінің №7 және 2016 жылғы 4 ақпанда "Жайық үні - Жизнь города" газетінің №5 жарияланған).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Батыс Қазақстан облысы Орал қалалық мәслихатының 2016 жылғы 20 сәуірдегі №3-2 "Орал қалалық мәслихатының 2015 жылғы 24 желтоқсандағы №40-3 "2016-2018 жылдарға арналған қалалық бюджет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2016 жылғы 22 сәуірдегі №4345 тіркелген, 2016 жылғы 27 сәуірде "Пульс города" газетінің №6 және 2016 жылғы 28 сәуірде "Жайық үні - Жизнь города" газетінің №17 жарияланған).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Батыс Қазақстан облысы Орал қалалық мәслихатының 2016 жылғы 2 тамыздағы №6-2 "Орал қалалық мәслихатының 2015 жылғы 24 желтоқсандағы №40-3 "2016-2018 жылдарға арналған қалалық бюджет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2016 жылғы 4 тамыздағы №4502 тіркелген, 2016 жылғы 10 тамызда "Пульс города" газетінің №33 және 2016 жылғы 11 тамызда "Жайық үні - Жизнь города" газетінің №32 жарияланған).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 Батыс Қазақстан облысы Орал қалалық мәслихатының 2016 жылғы 28 қыркүйектегі №7-5 "Орал қалалық мәслихатының 2015 жылғы 24 желтоқсандағы №40-3 "2016-2018 жылдарға арналған қалалық бюджет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2016 жылғы 3 қазандағы №4561 тіркелген, 2016 жылғы 5 қазанда "Пульс города" газетінің №13 және 2016 жылғы 6 қазанда "Жайық үні - Жизнь города" газетінің №40 жарияланған).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 Батыс Қазақстан облысы Орал қалалық мәслихатының 2016 жылғы 5 желтоқсандағы №8-2 "Орал қалалық мәслихатының 2015 жылғы 24 желтоқсандағы №40-3 "2016-2018 жылдарға арналған қалалық бюджет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2016 жылғы 15 желтоқсандағы №4625 тіркелген, 2016 жылғы 21 желтоқсанда "Пульс города" газетінің №52 және 2016 жылғы 22 желтоқсанда "Жайық үні - Жизнь города" газетінің №51 жарияланған).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