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de44" w14:textId="462d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2017 жылғы 24 наурыздағы № 874 қаулысы. Батыс Қазақстан облысының Әділет департаментінде 2017 жылғы 24 сәуірде № 4784 болып тіркелді. Күші жойылды - Батыс Қазақстан облысы Орал қаласы әкімдігінің 2018 жылғы 16 наурыздағы № 614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қаласы әкімдігінің 16.03.2018 </w:t>
      </w:r>
      <w:r>
        <w:rPr>
          <w:rFonts w:ascii="Times New Roman"/>
          <w:b w:val="false"/>
          <w:i w:val="false"/>
          <w:color w:val="ff0000"/>
          <w:sz w:val="28"/>
        </w:rPr>
        <w:t>№ 614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және Қазақстан Республикасы Мемлекеттік қызмет істері және сыбайлас жемқорлыққа қарсы іс-қимыл агенттігі Төрағасының 2016 жылғы 29 желтоқсандағы № 110 "Мемлекеттік әкімшілік қызметшілердің қызметін бағалаудың кейбір мәселелері туралы" (Қазақстан Республикасының Әділет министрлігінде 2016 жылы 31 желтоқсанда № 14637 болып тіркелді)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Орал қаласы әкімдігінің 2016 жылғы 25 ақпандағы № 470 </w:t>
      </w:r>
      <w:r>
        <w:rPr>
          <w:rFonts w:ascii="Times New Roman"/>
          <w:b w:val="false"/>
          <w:i w:val="false"/>
          <w:color w:val="000000"/>
          <w:sz w:val="28"/>
        </w:rPr>
        <w:t>"Орал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 әдістемесін бекіту туралы"</w:t>
      </w:r>
      <w:r>
        <w:rPr>
          <w:rFonts w:ascii="Times New Roman"/>
          <w:b w:val="false"/>
          <w:i w:val="false"/>
          <w:color w:val="000000"/>
          <w:sz w:val="28"/>
        </w:rPr>
        <w:t xml:space="preserve"> (Нормативтік құқықтық актілерді мемлекеттік тіркеу № 4307 тіркелген, 2016 жылғы 7 сәуірдегі "Жайық үні-Жизнь города" газетінде жарияланған) және 2016 жылғы 26 шілдедегі № 2233 </w:t>
      </w:r>
      <w:r>
        <w:rPr>
          <w:rFonts w:ascii="Times New Roman"/>
          <w:b w:val="false"/>
          <w:i w:val="false"/>
          <w:color w:val="000000"/>
          <w:sz w:val="28"/>
        </w:rPr>
        <w:t>"Орал қаласы әкімдігінің 2016 жылғы 25 ақпандағы № 470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 әдістемесін бекіту туралы" қаулысына өзгерістер енгізу туралы"</w:t>
      </w:r>
      <w:r>
        <w:rPr>
          <w:rFonts w:ascii="Times New Roman"/>
          <w:b w:val="false"/>
          <w:i w:val="false"/>
          <w:color w:val="000000"/>
          <w:sz w:val="28"/>
        </w:rPr>
        <w:t xml:space="preserve"> (Нормативтік құқықтық актілерді мемлекеттік тіркеу тізілімінде № 4532 болып тіркелген, 2016 жылғы 8 қыркүйектегі "Жайық үні-Жизнь города" газетінде жарияланған) қаулыларының күштері жойылды деп танылсын.</w:t>
      </w:r>
    </w:p>
    <w:bookmarkEnd w:id="2"/>
    <w:bookmarkStart w:name="z6" w:id="3"/>
    <w:p>
      <w:pPr>
        <w:spacing w:after="0"/>
        <w:ind w:left="0"/>
        <w:jc w:val="both"/>
      </w:pPr>
      <w:r>
        <w:rPr>
          <w:rFonts w:ascii="Times New Roman"/>
          <w:b w:val="false"/>
          <w:i w:val="false"/>
          <w:color w:val="000000"/>
          <w:sz w:val="28"/>
        </w:rPr>
        <w:t>
      3. Орал қаласы әкімі аппаратының басшысы (С.Нұртазаев) осы қаулының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қала әкімі аппаратының басшысы С.Нұртазаевқа жүктелсін.</w:t>
      </w:r>
    </w:p>
    <w:bookmarkEnd w:id="4"/>
    <w:bookmarkStart w:name="z8"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Н.Төреғалиев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2017 жылғы 24 наурыздағы № 874 қаулысымен бекітілген</w:t>
            </w:r>
          </w:p>
        </w:tc>
      </w:tr>
    </w:tbl>
    <w:bookmarkStart w:name="z11" w:id="6"/>
    <w:p>
      <w:pPr>
        <w:spacing w:after="0"/>
        <w:ind w:left="0"/>
        <w:jc w:val="left"/>
      </w:pPr>
      <w:r>
        <w:rPr>
          <w:rFonts w:ascii="Times New Roman"/>
          <w:b/>
          <w:i w:val="false"/>
          <w:color w:val="000000"/>
        </w:rPr>
        <w:t xml:space="preserve">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әдістемесі</w:t>
      </w:r>
    </w:p>
    <w:bookmarkEnd w:id="6"/>
    <w:bookmarkStart w:name="z12" w:id="7"/>
    <w:p>
      <w:pPr>
        <w:spacing w:after="0"/>
        <w:ind w:left="0"/>
        <w:jc w:val="left"/>
      </w:pPr>
      <w:r>
        <w:rPr>
          <w:rFonts w:ascii="Times New Roman"/>
          <w:b/>
          <w:i w:val="false"/>
          <w:color w:val="000000"/>
        </w:rPr>
        <w:t xml:space="preserve"> 1. Жалпы ережелер</w:t>
      </w:r>
    </w:p>
    <w:bookmarkEnd w:id="7"/>
    <w:bookmarkStart w:name="z13" w:id="8"/>
    <w:p>
      <w:pPr>
        <w:spacing w:after="0"/>
        <w:ind w:left="0"/>
        <w:jc w:val="both"/>
      </w:pPr>
      <w:r>
        <w:rPr>
          <w:rFonts w:ascii="Times New Roman"/>
          <w:b w:val="false"/>
          <w:i w:val="false"/>
          <w:color w:val="000000"/>
          <w:sz w:val="28"/>
        </w:rPr>
        <w:t xml:space="preserve">
      1. Осы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2016 жылғы 31 желтоқсанда № 14637 болып тіркелді)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4"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5"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6" w:id="11"/>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7"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8"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19"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0"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1" w:id="16"/>
    <w:p>
      <w:pPr>
        <w:spacing w:after="0"/>
        <w:ind w:left="0"/>
        <w:jc w:val="both"/>
      </w:pPr>
      <w:r>
        <w:rPr>
          <w:rFonts w:ascii="Times New Roman"/>
          <w:b w:val="false"/>
          <w:i w:val="false"/>
          <w:color w:val="000000"/>
          <w:sz w:val="28"/>
        </w:rPr>
        <w:t>
      "Б" корпусы қызметшісінің тікелей басшысы болып лауазымдық нұсқаулыққа сәйкес аталған қызметші бағынатын тұлға табылады.</w:t>
      </w:r>
    </w:p>
    <w:bookmarkEnd w:id="16"/>
    <w:bookmarkStart w:name="z22" w:id="17"/>
    <w:p>
      <w:pPr>
        <w:spacing w:after="0"/>
        <w:ind w:left="0"/>
        <w:jc w:val="both"/>
      </w:pPr>
      <w:r>
        <w:rPr>
          <w:rFonts w:ascii="Times New Roman"/>
          <w:b w:val="false"/>
          <w:i w:val="false"/>
          <w:color w:val="000000"/>
          <w:sz w:val="28"/>
        </w:rPr>
        <w:t>
      5. Жылдық бағалау:</w:t>
      </w:r>
    </w:p>
    <w:bookmarkEnd w:id="17"/>
    <w:bookmarkStart w:name="z23"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4"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5"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персоналды басқару қызметі оның жұмыс органы болып табылатын</w:t>
      </w:r>
      <w:r>
        <w:br/>
      </w:r>
      <w:r>
        <w:rPr>
          <w:rFonts w:ascii="Times New Roman"/>
          <w:b w:val="false"/>
          <w:i w:val="false"/>
          <w:color w:val="000000"/>
          <w:sz w:val="28"/>
        </w:rPr>
        <w:t>Бағалау жөніндегі комиссия құрылады.</w:t>
      </w:r>
    </w:p>
    <w:bookmarkEnd w:id="20"/>
    <w:bookmarkStart w:name="z26"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7" w:id="22"/>
    <w:p>
      <w:pPr>
        <w:spacing w:after="0"/>
        <w:ind w:left="0"/>
        <w:jc w:val="both"/>
      </w:pPr>
      <w:r>
        <w:rPr>
          <w:rFonts w:ascii="Times New Roman"/>
          <w:b w:val="false"/>
          <w:i w:val="false"/>
          <w:color w:val="000000"/>
          <w:sz w:val="28"/>
        </w:rPr>
        <w:t>
      Бағалау жөніндегі комиссияның мүшесі не төрағасы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8"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9"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24"/>
    <w:bookmarkStart w:name="z30"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1" w:id="26"/>
    <w:p>
      <w:pPr>
        <w:spacing w:after="0"/>
        <w:ind w:left="0"/>
        <w:jc w:val="left"/>
      </w:pPr>
      <w:r>
        <w:rPr>
          <w:rFonts w:ascii="Times New Roman"/>
          <w:b/>
          <w:i w:val="false"/>
          <w:color w:val="000000"/>
        </w:rPr>
        <w:t xml:space="preserve"> 2. Жұмыстың жеке жоспарын құрастыру</w:t>
      </w:r>
    </w:p>
    <w:bookmarkEnd w:id="26"/>
    <w:bookmarkStart w:name="z32" w:id="27"/>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7"/>
    <w:bookmarkStart w:name="z33" w:id="28"/>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4"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5" w:id="30"/>
    <w:p>
      <w:pPr>
        <w:spacing w:after="0"/>
        <w:ind w:left="0"/>
        <w:jc w:val="both"/>
      </w:pPr>
      <w:r>
        <w:rPr>
          <w:rFonts w:ascii="Times New Roman"/>
          <w:b w:val="false"/>
          <w:i w:val="false"/>
          <w:color w:val="000000"/>
          <w:sz w:val="28"/>
        </w:rPr>
        <w:t>
      13. Жұмыстың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6" w:id="31"/>
    <w:p>
      <w:pPr>
        <w:spacing w:after="0"/>
        <w:ind w:left="0"/>
        <w:jc w:val="left"/>
      </w:pPr>
      <w:r>
        <w:rPr>
          <w:rFonts w:ascii="Times New Roman"/>
          <w:b/>
          <w:i w:val="false"/>
          <w:color w:val="000000"/>
        </w:rPr>
        <w:t xml:space="preserve"> 3. Бағалауды жүргізуге дайындық</w:t>
      </w:r>
    </w:p>
    <w:bookmarkEnd w:id="31"/>
    <w:bookmarkStart w:name="z37"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2"/>
    <w:bookmarkStart w:name="z38"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39" w:id="34"/>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4"/>
    <w:bookmarkStart w:name="z40"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1"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2" w:id="37"/>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p>
    <w:bookmarkEnd w:id="37"/>
    <w:bookmarkStart w:name="z43"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4" w:id="39"/>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End w:id="39"/>
    <w:bookmarkStart w:name="z45" w:id="40"/>
    <w:p>
      <w:pPr>
        <w:spacing w:after="0"/>
        <w:ind w:left="0"/>
        <w:jc w:val="both"/>
      </w:pPr>
      <w:r>
        <w:rPr>
          <w:rFonts w:ascii="Times New Roman"/>
          <w:b w:val="false"/>
          <w:i w:val="false"/>
          <w:color w:val="000000"/>
          <w:sz w:val="28"/>
        </w:rPr>
        <w:t>
      19. Айыппұл баллдары атқарушылық және еңбек тәртібін бұзғаны үшін қойылады.</w:t>
      </w:r>
    </w:p>
    <w:bookmarkEnd w:id="40"/>
    <w:bookmarkStart w:name="z46" w:id="41"/>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7" w:id="42"/>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2"/>
    <w:bookmarkStart w:name="z48" w:id="43"/>
    <w:p>
      <w:pPr>
        <w:spacing w:after="0"/>
        <w:ind w:left="0"/>
        <w:jc w:val="both"/>
      </w:pPr>
      <w:r>
        <w:rPr>
          <w:rFonts w:ascii="Times New Roman"/>
          <w:b w:val="false"/>
          <w:i w:val="false"/>
          <w:color w:val="000000"/>
          <w:sz w:val="28"/>
        </w:rPr>
        <w:t>
      21. Еңбек тәртібін бұзуға:</w:t>
      </w:r>
    </w:p>
    <w:bookmarkEnd w:id="43"/>
    <w:bookmarkStart w:name="z49" w:id="44"/>
    <w:p>
      <w:pPr>
        <w:spacing w:after="0"/>
        <w:ind w:left="0"/>
        <w:jc w:val="both"/>
      </w:pPr>
      <w:r>
        <w:rPr>
          <w:rFonts w:ascii="Times New Roman"/>
          <w:b w:val="false"/>
          <w:i w:val="false"/>
          <w:color w:val="000000"/>
          <w:sz w:val="28"/>
        </w:rPr>
        <w:t>
      1) дәлелді себепсіз жұмысқа кешігу;</w:t>
      </w:r>
    </w:p>
    <w:bookmarkEnd w:id="44"/>
    <w:bookmarkStart w:name="z50"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1" w:id="4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6"/>
    <w:bookmarkStart w:name="z52" w:id="47"/>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7"/>
    <w:bookmarkStart w:name="z53"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4" w:id="49"/>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5"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6"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7"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247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47900" cy="546100"/>
                    </a:xfrm>
                    <a:prstGeom prst="rect">
                      <a:avLst/>
                    </a:prstGeom>
                  </pic:spPr>
                </pic:pic>
              </a:graphicData>
            </a:graphic>
          </wp:inline>
        </w:drawing>
      </w:r>
    </w:p>
    <w:p>
      <w:pPr>
        <w:spacing w:after="0"/>
        <w:ind w:left="0"/>
        <w:jc w:val="left"/>
      </w:pPr>
      <w:r>
        <w:br/>
      </w:r>
    </w:p>
    <w:p>
      <w:pPr>
        <w:spacing w:after="0"/>
        <w:ind w:left="0"/>
        <w:jc w:val="both"/>
      </w:pPr>
      <w:r>
        <w:drawing>
          <wp:inline distT="0" distB="0" distL="0" distR="0">
            <wp:extent cx="749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тоқсандық баға;</w:t>
      </w:r>
      <w:r>
        <w:br/>
      </w:r>
      <w:r>
        <w:rPr>
          <w:rFonts w:ascii="Times New Roman"/>
          <w:b w:val="false"/>
          <w:i w:val="false"/>
          <w:color w:val="000000"/>
          <w:sz w:val="28"/>
        </w:rPr>
        <w:t>a – көтермелеу баллдары;</w:t>
      </w:r>
      <w:r>
        <w:br/>
      </w:r>
      <w:r>
        <w:rPr>
          <w:rFonts w:ascii="Times New Roman"/>
          <w:b w:val="false"/>
          <w:i w:val="false"/>
          <w:color w:val="000000"/>
          <w:sz w:val="28"/>
        </w:rPr>
        <w:t>в – айыппұл баллдары.</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27. Тоқсандық қорытынды баға мынадай шәкіл бойынша қойылады: 80 баллдан төмен – "қанағаттанарлықсыз", 80-нен 105 баллға дейін (қоса алғанда)– "қанағаттанарлық", 106-дан 130 баллға дейін (қоса алғанда) – "тиімді", 130 баллдан астам – "өте жақсы".</w:t>
      </w:r>
    </w:p>
    <w:bookmarkEnd w:id="54"/>
    <w:bookmarkStart w:name="z60" w:id="55"/>
    <w:p>
      <w:pPr>
        <w:spacing w:after="0"/>
        <w:ind w:left="0"/>
        <w:jc w:val="left"/>
      </w:pPr>
      <w:r>
        <w:rPr>
          <w:rFonts w:ascii="Times New Roman"/>
          <w:b/>
          <w:i w:val="false"/>
          <w:color w:val="000000"/>
        </w:rPr>
        <w:t xml:space="preserve"> 5. Жылдық бағалау</w:t>
      </w:r>
    </w:p>
    <w:bookmarkEnd w:id="55"/>
    <w:bookmarkStart w:name="z61" w:id="56"/>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жұмыстың жеке жоспарын орындау бағалау парағын жолдайды.</w:t>
      </w:r>
    </w:p>
    <w:bookmarkEnd w:id="56"/>
    <w:bookmarkStart w:name="z62" w:id="57"/>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7"/>
    <w:bookmarkStart w:name="z63" w:id="58"/>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58"/>
    <w:bookmarkStart w:name="z64" w:id="5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- 2 балл;</w:t>
      </w:r>
    </w:p>
    <w:bookmarkEnd w:id="59"/>
    <w:bookmarkStart w:name="z65" w:id="60"/>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0"/>
    <w:bookmarkStart w:name="z66" w:id="61"/>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1"/>
    <w:bookmarkStart w:name="z67" w:id="62"/>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2"/>
    <w:bookmarkStart w:name="z68" w:id="63"/>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3"/>
    <w:bookmarkStart w:name="z69" w:id="6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жұмыскерімен және "Б" корпусы қызметшісінің тікелей басшысымен танысудан бас тарту туралы еркін нысанда акт жасайды.</w:t>
      </w:r>
    </w:p>
    <w:bookmarkEnd w:id="64"/>
    <w:bookmarkStart w:name="z70" w:id="65"/>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5"/>
    <w:bookmarkStart w:name="z71"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3708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08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889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 жылдық баға;</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49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9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0"/>
    <w:bookmarkStart w:name="z76" w:id="71"/>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1"/>
    <w:bookmarkStart w:name="z77"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8"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79"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0" w:id="75"/>
    <w:p>
      <w:pPr>
        <w:spacing w:after="0"/>
        <w:ind w:left="0"/>
        <w:jc w:val="both"/>
      </w:pPr>
      <w:r>
        <w:rPr>
          <w:rFonts w:ascii="Times New Roman"/>
          <w:b w:val="false"/>
          <w:i w:val="false"/>
          <w:color w:val="000000"/>
          <w:sz w:val="28"/>
        </w:rPr>
        <w:t>
      "өте жақсы" мәнге (130 баллдан астам) – 5 балл;</w:t>
      </w:r>
    </w:p>
    <w:bookmarkEnd w:id="75"/>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889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–жұмыстың жеке жоспарын орындау бағасы (орта арифметикалық мән).</w:t>
      </w: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 баллға дейін – "қанағаттанарлық", 4 баллдан бастап 4,9 балға дейін – "тиімді", 5 балл – "өте жақсы".</w:t>
      </w:r>
    </w:p>
    <w:bookmarkEnd w:id="77"/>
    <w:bookmarkStart w:name="z83" w:id="78"/>
    <w:p>
      <w:pPr>
        <w:spacing w:after="0"/>
        <w:ind w:left="0"/>
        <w:jc w:val="left"/>
      </w:pPr>
      <w:r>
        <w:rPr>
          <w:rFonts w:ascii="Times New Roman"/>
          <w:b/>
          <w:i w:val="false"/>
          <w:color w:val="000000"/>
        </w:rPr>
        <w:t xml:space="preserve"> 6. Бағалау жөніндегі комиссияның бағалау нәтижелерін қарауы</w:t>
      </w:r>
    </w:p>
    <w:bookmarkEnd w:id="78"/>
    <w:bookmarkStart w:name="z84" w:id="79"/>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79"/>
    <w:bookmarkStart w:name="z85" w:id="80"/>
    <w:p>
      <w:pPr>
        <w:spacing w:after="0"/>
        <w:ind w:left="0"/>
        <w:jc w:val="both"/>
      </w:pPr>
      <w:r>
        <w:rPr>
          <w:rFonts w:ascii="Times New Roman"/>
          <w:b w:val="false"/>
          <w:i w:val="false"/>
          <w:color w:val="000000"/>
          <w:sz w:val="28"/>
        </w:rPr>
        <w:t>
      Персоналды басқару қызметі Бағалау жөніндегі комиссияның отырысына мынадай құжаттарды:</w:t>
      </w:r>
    </w:p>
    <w:bookmarkEnd w:id="80"/>
    <w:bookmarkStart w:name="z86" w:id="81"/>
    <w:p>
      <w:pPr>
        <w:spacing w:after="0"/>
        <w:ind w:left="0"/>
        <w:jc w:val="both"/>
      </w:pPr>
      <w:r>
        <w:rPr>
          <w:rFonts w:ascii="Times New Roman"/>
          <w:b w:val="false"/>
          <w:i w:val="false"/>
          <w:color w:val="000000"/>
          <w:sz w:val="28"/>
        </w:rPr>
        <w:t>
      1) толтырылған бағалау парақтарын;</w:t>
      </w:r>
    </w:p>
    <w:bookmarkEnd w:id="81"/>
    <w:bookmarkStart w:name="z87"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8"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3"/>
    <w:bookmarkStart w:name="z89" w:id="84"/>
    <w:p>
      <w:pPr>
        <w:spacing w:after="0"/>
        <w:ind w:left="0"/>
        <w:jc w:val="both"/>
      </w:pPr>
      <w:r>
        <w:rPr>
          <w:rFonts w:ascii="Times New Roman"/>
          <w:b w:val="false"/>
          <w:i w:val="false"/>
          <w:color w:val="000000"/>
          <w:sz w:val="28"/>
        </w:rPr>
        <w:t>
      35. Бағалау жөніндегі комиссия тоқсандық және жылдық бағалау нәтижелерін қарастырады және мына шешімдердің бірін шығарады:</w:t>
      </w:r>
    </w:p>
    <w:bookmarkEnd w:id="84"/>
    <w:bookmarkStart w:name="z90" w:id="85"/>
    <w:p>
      <w:pPr>
        <w:spacing w:after="0"/>
        <w:ind w:left="0"/>
        <w:jc w:val="both"/>
      </w:pPr>
      <w:r>
        <w:rPr>
          <w:rFonts w:ascii="Times New Roman"/>
          <w:b w:val="false"/>
          <w:i w:val="false"/>
          <w:color w:val="000000"/>
          <w:sz w:val="28"/>
        </w:rPr>
        <w:t>
      1) бағалау нәтижелерін бекітеді;</w:t>
      </w:r>
    </w:p>
    <w:bookmarkEnd w:id="85"/>
    <w:bookmarkStart w:name="z91" w:id="86"/>
    <w:p>
      <w:pPr>
        <w:spacing w:after="0"/>
        <w:ind w:left="0"/>
        <w:jc w:val="both"/>
      </w:pPr>
      <w:r>
        <w:rPr>
          <w:rFonts w:ascii="Times New Roman"/>
          <w:b w:val="false"/>
          <w:i w:val="false"/>
          <w:color w:val="000000"/>
          <w:sz w:val="28"/>
        </w:rPr>
        <w:t>
      2) бағалау нәтижелерін қайта қарайды.</w:t>
      </w:r>
    </w:p>
    <w:bookmarkEnd w:id="86"/>
    <w:bookmarkStart w:name="z92"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7"/>
    <w:bookmarkStart w:name="z93" w:id="8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8"/>
    <w:bookmarkStart w:name="z94"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5"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0"/>
    <w:bookmarkStart w:name="z96"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1"/>
    <w:bookmarkStart w:name="z97" w:id="92"/>
    <w:p>
      <w:pPr>
        <w:spacing w:after="0"/>
        <w:ind w:left="0"/>
        <w:jc w:val="left"/>
      </w:pPr>
      <w:r>
        <w:rPr>
          <w:rFonts w:ascii="Times New Roman"/>
          <w:b/>
          <w:i w:val="false"/>
          <w:color w:val="000000"/>
        </w:rPr>
        <w:t xml:space="preserve"> 7. Бағалау нәтижелеріне шағымдану</w:t>
      </w:r>
    </w:p>
    <w:bookmarkEnd w:id="92"/>
    <w:bookmarkStart w:name="z98" w:id="93"/>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99"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ұсынба жасайды.</w:t>
      </w:r>
    </w:p>
    <w:bookmarkEnd w:id="94"/>
    <w:bookmarkStart w:name="z100"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жолдайды.</w:t>
      </w:r>
    </w:p>
    <w:bookmarkEnd w:id="95"/>
    <w:bookmarkStart w:name="z101"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2" w:id="97"/>
    <w:p>
      <w:pPr>
        <w:spacing w:after="0"/>
        <w:ind w:left="0"/>
        <w:jc w:val="left"/>
      </w:pPr>
      <w:r>
        <w:rPr>
          <w:rFonts w:ascii="Times New Roman"/>
          <w:b/>
          <w:i w:val="false"/>
          <w:color w:val="000000"/>
        </w:rPr>
        <w:t xml:space="preserve"> 8. Бағалау нәтижелері бойынша шешім қабылдау</w:t>
      </w:r>
    </w:p>
    <w:bookmarkEnd w:id="97"/>
    <w:bookmarkStart w:name="z103" w:id="98"/>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8"/>
    <w:bookmarkStart w:name="z104"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5"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6" w:id="101"/>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1"/>
    <w:bookmarkStart w:name="z107"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8"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09" w:id="104"/>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қалалық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11" w:id="105"/>
    <w:p>
      <w:pPr>
        <w:spacing w:after="0"/>
        <w:ind w:left="0"/>
        <w:jc w:val="both"/>
      </w:pPr>
      <w:r>
        <w:rPr>
          <w:rFonts w:ascii="Times New Roman"/>
          <w:b w:val="false"/>
          <w:i w:val="false"/>
          <w:color w:val="000000"/>
          <w:sz w:val="28"/>
        </w:rPr>
        <w:t>
      Нысан</w:t>
      </w:r>
    </w:p>
    <w:bookmarkEnd w:id="105"/>
    <w:bookmarkStart w:name="z112" w:id="106"/>
    <w:p>
      <w:pPr>
        <w:spacing w:after="0"/>
        <w:ind w:left="0"/>
        <w:jc w:val="both"/>
      </w:pPr>
      <w:r>
        <w:rPr>
          <w:rFonts w:ascii="Times New Roman"/>
          <w:b w:val="false"/>
          <w:i w:val="false"/>
          <w:color w:val="000000"/>
          <w:sz w:val="28"/>
        </w:rPr>
        <w:t>
      "Б" корпусы мемлекеттік әкімшілік қызметшісінің жеке жұмыс жоспары</w:t>
      </w:r>
      <w:r>
        <w:br/>
      </w:r>
      <w:r>
        <w:rPr>
          <w:rFonts w:ascii="Times New Roman"/>
          <w:b w:val="false"/>
          <w:i w:val="false"/>
          <w:color w:val="000000"/>
          <w:sz w:val="28"/>
        </w:rPr>
        <w:t>__________________________________жыл</w:t>
      </w:r>
      <w:r>
        <w:br/>
      </w:r>
      <w:r>
        <w:rPr>
          <w:rFonts w:ascii="Times New Roman"/>
          <w:b w:val="false"/>
          <w:i w:val="false"/>
          <w:color w:val="000000"/>
          <w:sz w:val="28"/>
        </w:rPr>
        <w:t>(жеке жоспар құрастырылатын кезең)</w:t>
      </w:r>
    </w:p>
    <w:bookmarkEnd w:id="106"/>
    <w:bookmarkStart w:name="z113" w:id="107"/>
    <w:p>
      <w:pPr>
        <w:spacing w:after="0"/>
        <w:ind w:left="0"/>
        <w:jc w:val="both"/>
      </w:pPr>
      <w:r>
        <w:rPr>
          <w:rFonts w:ascii="Times New Roman"/>
          <w:b w:val="false"/>
          <w:i w:val="false"/>
          <w:color w:val="000000"/>
          <w:sz w:val="28"/>
        </w:rPr>
        <w:t>
      Қызметшінің тегі, аты, әкесінің аты (болған жағдайда) ________________</w:t>
      </w:r>
      <w:r>
        <w:br/>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__________________________________________________________________</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4" w:id="108"/>
    <w:p>
      <w:pPr>
        <w:spacing w:after="0"/>
        <w:ind w:left="0"/>
        <w:jc w:val="both"/>
      </w:pPr>
      <w:r>
        <w:rPr>
          <w:rFonts w:ascii="Times New Roman"/>
          <w:b w:val="false"/>
          <w:i w:val="false"/>
          <w:color w:val="000000"/>
          <w:sz w:val="28"/>
        </w:rPr>
        <w:t>
      Ескертпе:</w:t>
      </w:r>
    </w:p>
    <w:bookmarkEnd w:id="108"/>
    <w:bookmarkStart w:name="z115" w:id="109"/>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09"/>
    <w:bookmarkStart w:name="z116" w:id="110"/>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қалалық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18" w:id="111"/>
    <w:p>
      <w:pPr>
        <w:spacing w:after="0"/>
        <w:ind w:left="0"/>
        <w:jc w:val="both"/>
      </w:pPr>
      <w:r>
        <w:rPr>
          <w:rFonts w:ascii="Times New Roman"/>
          <w:b w:val="false"/>
          <w:i w:val="false"/>
          <w:color w:val="000000"/>
          <w:sz w:val="28"/>
        </w:rPr>
        <w:t>
      Нысан</w:t>
      </w:r>
    </w:p>
    <w:bookmarkEnd w:id="111"/>
    <w:bookmarkStart w:name="z119" w:id="112"/>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_____________________тоқсан_____жыл</w:t>
      </w:r>
      <w:r>
        <w:br/>
      </w:r>
      <w:r>
        <w:rPr>
          <w:rFonts w:ascii="Times New Roman"/>
          <w:b w:val="false"/>
          <w:i w:val="false"/>
          <w:color w:val="000000"/>
          <w:sz w:val="28"/>
        </w:rPr>
        <w:t>(бағаланатын кезең)</w:t>
      </w:r>
    </w:p>
    <w:bookmarkEnd w:id="112"/>
    <w:bookmarkStart w:name="z120" w:id="11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p>
    <w:bookmarkEnd w:id="113"/>
    <w:bookmarkStart w:name="z121" w:id="114"/>
    <w:p>
      <w:pPr>
        <w:spacing w:after="0"/>
        <w:ind w:left="0"/>
        <w:jc w:val="both"/>
      </w:pPr>
      <w:r>
        <w:rPr>
          <w:rFonts w:ascii="Times New Roman"/>
          <w:b w:val="false"/>
          <w:i w:val="false"/>
          <w:color w:val="000000"/>
          <w:sz w:val="28"/>
        </w:rPr>
        <w:t>
      Лауазымдық міндеттерді орындау бағасы: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тәртібін бұзу туралы мәліметтер</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қалалық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23" w:id="115"/>
    <w:p>
      <w:pPr>
        <w:spacing w:after="0"/>
        <w:ind w:left="0"/>
        <w:jc w:val="both"/>
      </w:pPr>
      <w:r>
        <w:rPr>
          <w:rFonts w:ascii="Times New Roman"/>
          <w:b w:val="false"/>
          <w:i w:val="false"/>
          <w:color w:val="000000"/>
          <w:sz w:val="28"/>
        </w:rPr>
        <w:t>
      Нысан</w:t>
      </w:r>
    </w:p>
    <w:bookmarkEnd w:id="115"/>
    <w:bookmarkStart w:name="z124" w:id="116"/>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_________________ жыл</w:t>
      </w:r>
      <w:r>
        <w:br/>
      </w:r>
      <w:r>
        <w:rPr>
          <w:rFonts w:ascii="Times New Roman"/>
          <w:b w:val="false"/>
          <w:i w:val="false"/>
          <w:color w:val="000000"/>
          <w:sz w:val="28"/>
        </w:rPr>
        <w:t>(бағаланатын жыл)</w:t>
      </w:r>
    </w:p>
    <w:bookmarkEnd w:id="116"/>
    <w:bookmarkStart w:name="z125" w:id="117"/>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17"/>
    <w:bookmarkStart w:name="z126" w:id="118"/>
    <w:p>
      <w:pPr>
        <w:spacing w:after="0"/>
        <w:ind w:left="0"/>
        <w:jc w:val="both"/>
      </w:pPr>
      <w:r>
        <w:rPr>
          <w:rFonts w:ascii="Times New Roman"/>
          <w:b w:val="false"/>
          <w:i w:val="false"/>
          <w:color w:val="000000"/>
          <w:sz w:val="28"/>
        </w:rPr>
        <w:t>
      Жеке жоспарды орындау бағасы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517"/>
        <w:gridCol w:w="3786"/>
        <w:gridCol w:w="2261"/>
        <w:gridCol w:w="1372"/>
        <w:gridCol w:w="992"/>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r>
              <w:br/>
            </w:r>
            <w:r>
              <w:rPr>
                <w:rFonts w:ascii="Times New Roman"/>
                <w:b/>
                <w:i w:val="false"/>
                <w:color w:val="000000"/>
                <w:sz w:val="20"/>
              </w:rPr>
              <w:t>___________________________</w:t>
            </w:r>
            <w:r>
              <w:br/>
            </w:r>
            <w:r>
              <w:rPr>
                <w:rFonts w:ascii="Times New Roman"/>
                <w:b/>
                <w:i w:val="false"/>
                <w:color w:val="000000"/>
                <w:sz w:val="20"/>
              </w:rPr>
              <w:t>(тегі, аты-жөні)</w:t>
            </w:r>
            <w:r>
              <w:br/>
            </w:r>
            <w:r>
              <w:rPr>
                <w:rFonts w:ascii="Times New Roman"/>
                <w:b/>
                <w:i w:val="false"/>
                <w:color w:val="000000"/>
                <w:sz w:val="20"/>
              </w:rPr>
              <w:t>күні _______________________</w:t>
            </w:r>
            <w:r>
              <w:br/>
            </w:r>
            <w:r>
              <w:rPr>
                <w:rFonts w:ascii="Times New Roman"/>
                <w:b/>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 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қалалық 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28" w:id="119"/>
    <w:p>
      <w:pPr>
        <w:spacing w:after="0"/>
        <w:ind w:left="0"/>
        <w:jc w:val="both"/>
      </w:pPr>
      <w:r>
        <w:rPr>
          <w:rFonts w:ascii="Times New Roman"/>
          <w:b w:val="false"/>
          <w:i w:val="false"/>
          <w:color w:val="000000"/>
          <w:sz w:val="28"/>
        </w:rPr>
        <w:t>
      Нысан</w:t>
      </w:r>
    </w:p>
    <w:bookmarkEnd w:id="119"/>
    <w:bookmarkStart w:name="z129" w:id="120"/>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p>
    <w:bookmarkEnd w:id="120"/>
    <w:bookmarkStart w:name="z130" w:id="121"/>
    <w:p>
      <w:pPr>
        <w:spacing w:after="0"/>
        <w:ind w:left="0"/>
        <w:jc w:val="both"/>
      </w:pPr>
      <w:r>
        <w:rPr>
          <w:rFonts w:ascii="Times New Roman"/>
          <w:b w:val="false"/>
          <w:i w:val="false"/>
          <w:color w:val="000000"/>
          <w:sz w:val="28"/>
        </w:rPr>
        <w:t>
      Бағалау нәтижелері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жөніндегі комиссияның ұсыныстары</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1" w:id="122"/>
    <w:p>
      <w:pPr>
        <w:spacing w:after="0"/>
        <w:ind w:left="0"/>
        <w:jc w:val="both"/>
      </w:pPr>
      <w:r>
        <w:rPr>
          <w:rFonts w:ascii="Times New Roman"/>
          <w:b w:val="false"/>
          <w:i w:val="false"/>
          <w:color w:val="000000"/>
          <w:sz w:val="28"/>
        </w:rPr>
        <w:t>
      Бағалау жөніндегі 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122"/>
    <w:bookmarkStart w:name="z132" w:id="123"/>
    <w:p>
      <w:pPr>
        <w:spacing w:after="0"/>
        <w:ind w:left="0"/>
        <w:jc w:val="both"/>
      </w:pPr>
      <w:r>
        <w:rPr>
          <w:rFonts w:ascii="Times New Roman"/>
          <w:b w:val="false"/>
          <w:i w:val="false"/>
          <w:color w:val="000000"/>
          <w:sz w:val="28"/>
        </w:rPr>
        <w:t>
      Тексерген:</w:t>
      </w:r>
    </w:p>
    <w:bookmarkEnd w:id="123"/>
    <w:bookmarkStart w:name="z133" w:id="124"/>
    <w:p>
      <w:pPr>
        <w:spacing w:after="0"/>
        <w:ind w:left="0"/>
        <w:jc w:val="both"/>
      </w:pPr>
      <w:r>
        <w:rPr>
          <w:rFonts w:ascii="Times New Roman"/>
          <w:b w:val="false"/>
          <w:i w:val="false"/>
          <w:color w:val="000000"/>
          <w:sz w:val="28"/>
        </w:rPr>
        <w:t>
      Бағалау жөніндегі комиссия хатшысы: ___________________________ Күні: _____________</w:t>
      </w:r>
    </w:p>
    <w:bookmarkEnd w:id="124"/>
    <w:bookmarkStart w:name="z134" w:id="125"/>
    <w:p>
      <w:pPr>
        <w:spacing w:after="0"/>
        <w:ind w:left="0"/>
        <w:jc w:val="both"/>
      </w:pPr>
      <w:r>
        <w:rPr>
          <w:rFonts w:ascii="Times New Roman"/>
          <w:b w:val="false"/>
          <w:i w:val="false"/>
          <w:color w:val="000000"/>
          <w:sz w:val="28"/>
        </w:rPr>
        <w:t>
      (тегі, аты, әкесінің аты (болған жағдайда, қолы)</w:t>
      </w:r>
    </w:p>
    <w:bookmarkEnd w:id="125"/>
    <w:bookmarkStart w:name="z135" w:id="126"/>
    <w:p>
      <w:pPr>
        <w:spacing w:after="0"/>
        <w:ind w:left="0"/>
        <w:jc w:val="both"/>
      </w:pPr>
      <w:r>
        <w:rPr>
          <w:rFonts w:ascii="Times New Roman"/>
          <w:b w:val="false"/>
          <w:i w:val="false"/>
          <w:color w:val="000000"/>
          <w:sz w:val="28"/>
        </w:rPr>
        <w:t>
      Бағалау жөніндегі комиссия төрағасы: ____________________________ Күні: ____________</w:t>
      </w:r>
    </w:p>
    <w:bookmarkEnd w:id="126"/>
    <w:bookmarkStart w:name="z136" w:id="127"/>
    <w:p>
      <w:pPr>
        <w:spacing w:after="0"/>
        <w:ind w:left="0"/>
        <w:jc w:val="both"/>
      </w:pPr>
      <w:r>
        <w:rPr>
          <w:rFonts w:ascii="Times New Roman"/>
          <w:b w:val="false"/>
          <w:i w:val="false"/>
          <w:color w:val="000000"/>
          <w:sz w:val="28"/>
        </w:rPr>
        <w:t>
      (тегі, аты, әкесінің аты (болған жағдайда), қолы)</w:t>
      </w:r>
    </w:p>
    <w:bookmarkEnd w:id="127"/>
    <w:bookmarkStart w:name="z137" w:id="128"/>
    <w:p>
      <w:pPr>
        <w:spacing w:after="0"/>
        <w:ind w:left="0"/>
        <w:jc w:val="both"/>
      </w:pPr>
      <w:r>
        <w:rPr>
          <w:rFonts w:ascii="Times New Roman"/>
          <w:b w:val="false"/>
          <w:i w:val="false"/>
          <w:color w:val="000000"/>
          <w:sz w:val="28"/>
        </w:rPr>
        <w:t>
      Бағалау жөніндегі комиссия мүшесі: _____________________________ Күні: _____________</w:t>
      </w:r>
    </w:p>
    <w:bookmarkEnd w:id="128"/>
    <w:bookmarkStart w:name="z138" w:id="129"/>
    <w:p>
      <w:pPr>
        <w:spacing w:after="0"/>
        <w:ind w:left="0"/>
        <w:jc w:val="both"/>
      </w:pPr>
      <w:r>
        <w:rPr>
          <w:rFonts w:ascii="Times New Roman"/>
          <w:b w:val="false"/>
          <w:i w:val="false"/>
          <w:color w:val="000000"/>
          <w:sz w:val="28"/>
        </w:rPr>
        <w:t>
      (тегі, аты, әкесінің аты (болған жағдайда), қолы)</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