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dbab" w14:textId="175d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бойынша 2017 жылға субсидиялауға жататын әлеуметтік маңызы бар шығынды маршруттар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2017 жылғы 12 сәуірдегі № 1061 қаулысы. Батыс Қазақстан облысының Әділет департаментінде 2017 жылғы 3 мамырда № 4786 болып тіркелді. Күші жойылды - Батыс Қазақстан облысы Орал қаласы әкімдігінің 2018 жылғы 12 шілдедегі № 1700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қаласы әкімдігінің 12.07.2018 </w:t>
      </w:r>
      <w:r>
        <w:rPr>
          <w:rFonts w:ascii="Times New Roman"/>
          <w:b w:val="false"/>
          <w:i w:val="false"/>
          <w:color w:val="ff0000"/>
          <w:sz w:val="28"/>
        </w:rPr>
        <w:t>№ 1700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"Ішкі су көлігі туралы"</w:t>
      </w:r>
      <w:r>
        <w:rPr>
          <w:rFonts w:ascii="Times New Roman"/>
          <w:b w:val="false"/>
          <w:i w:val="false"/>
          <w:color w:val="000000"/>
          <w:sz w:val="28"/>
        </w:rPr>
        <w:t xml:space="preserve"> 2004 жылғы 6 шілдедегі Қазақстан Республикасының Заңдарын, "Әлеуметтік маңызы бар жолаушылар тасымалын жүзеге асыруға байланысты тасымалдаушылар шығындарын бюджет қаражаты есебінен субсидиялау қағидаларын бекіту туралы" 2015 жылғы 24 ақпандағы Қазақстан Республикасы Инвестициялар және даму министрінің міндетін атқарушысының № 154 </w:t>
      </w:r>
      <w:r>
        <w:rPr>
          <w:rFonts w:ascii="Times New Roman"/>
          <w:b w:val="false"/>
          <w:i w:val="false"/>
          <w:color w:val="000000"/>
          <w:sz w:val="28"/>
        </w:rPr>
        <w:t>бұйрығын</w:t>
      </w:r>
      <w:r>
        <w:rPr>
          <w:rFonts w:ascii="Times New Roman"/>
          <w:b w:val="false"/>
          <w:i w:val="false"/>
          <w:color w:val="000000"/>
          <w:sz w:val="28"/>
        </w:rPr>
        <w:t xml:space="preserve"> (Қазақстан Республикасы Әділет министрлігінде 2015 жылғы 24 шілдедегі №11763 болып тіркелген) басшылыққа алып және әлеуметтік маңызы бар шығынды маршруттарды субсидиялау жөніндегі комиссияның ұсынымы негізінде, қала әкімдігі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Орал қаласы бойынша 2017 жылға субсидиялауға жататын әлеуметтік маңызы бар шығынды маршруттар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xml:space="preserve">
      2. Орал қаласы әкімдігінің 2016 жылғы 24 маусымдағы №1880 "Орал қаласы бойынша 2016 жылға субсидиялауға жататын ішкі су көлігіндегі әлеуметтік маңызы бар шығынды маршруттар тізбесін бекіту туралы" (Нормативтік құқықтық актілерде мемлекеттік тіркеу тізілімінде №4489 тіркелген, 2016 жылғы 28 шілдедегі "Жайық үні-Жизнь города"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3. "Орал қаласының жолаушы көлігі және автомобиль жолдары бөлімі" мемлекеттік мекемесі (Қ.Мұхамбетқалиев) осы қаулының әділет органдарында мемлекеттік тіркелуін, Қазақстан Республикасы нормативтік құқықтық актілері эталондық бақылау банкінде және бұқаралық ақпарат құралдарына оның ресми жариялануын қамтамасыз етсін.</w:t>
      </w:r>
    </w:p>
    <w:bookmarkEnd w:id="2"/>
    <w:bookmarkStart w:name="z7" w:id="3"/>
    <w:p>
      <w:pPr>
        <w:spacing w:after="0"/>
        <w:ind w:left="0"/>
        <w:jc w:val="both"/>
      </w:pPr>
      <w:r>
        <w:rPr>
          <w:rFonts w:ascii="Times New Roman"/>
          <w:b w:val="false"/>
          <w:i w:val="false"/>
          <w:color w:val="000000"/>
          <w:sz w:val="28"/>
        </w:rPr>
        <w:t>
      4. Осы қаулының орындалуын бақылау қала әкімінің орынбасары Р.Закаринге жүктелсін.</w:t>
      </w:r>
    </w:p>
    <w:bookmarkEnd w:id="3"/>
    <w:bookmarkStart w:name="z8" w:id="4"/>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Н.Төреғалиев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әкімдігінің</w:t>
            </w:r>
            <w:r>
              <w:br/>
            </w:r>
            <w:r>
              <w:rPr>
                <w:rFonts w:ascii="Times New Roman"/>
                <w:b w:val="false"/>
                <w:i w:val="false"/>
                <w:color w:val="000000"/>
                <w:sz w:val="20"/>
              </w:rPr>
              <w:t>2017 жылғы 12 сәуірдегі</w:t>
            </w:r>
            <w:r>
              <w:br/>
            </w:r>
            <w:r>
              <w:rPr>
                <w:rFonts w:ascii="Times New Roman"/>
                <w:b w:val="false"/>
                <w:i w:val="false"/>
                <w:color w:val="000000"/>
                <w:sz w:val="20"/>
              </w:rPr>
              <w:t>№ 1061 қаулысына</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Орал қаласы бойынша 2017 жылға субсидиялауға жататын әлеуметтік маңызы бар шығынды маршруттар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9714"/>
      </w:tblGrid>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w:t>
            </w:r>
          </w:p>
          <w:bookmarkEnd w:id="6"/>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Маршруттардың атауы</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1</w:t>
            </w:r>
          </w:p>
          <w:bookmarkEnd w:id="7"/>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 "Учужный затон" бау-бақша серіктестігі</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2</w:t>
            </w:r>
          </w:p>
          <w:bookmarkEnd w:id="8"/>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 "Барбастау" бау-бақша серіктестігі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