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a789" w14:textId="9e3a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2016 жылғы 23 желтоқсандағы № 9-2 "2017-2019 жылдарға арналған қалалық бюджет туралы"шешіміне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2017 жылғы 9 маусымдағы № 12-2 шешімі. Батыс Қазақстан облысының Әділет департаментінде 2017 жылғы 21 маусымда № 4822 болып тіркелді. Күші жойылды - Батыс Қазақстан облысы Орал қалалық мәслихатының 2018 жылғы 28 ақпандағы № 19-6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Орал қалалық мәслихатының 28.02.2018 </w:t>
      </w:r>
      <w:r>
        <w:rPr>
          <w:rFonts w:ascii="Times New Roman"/>
          <w:b w:val="false"/>
          <w:i w:val="false"/>
          <w:color w:val="ff0000"/>
          <w:sz w:val="28"/>
        </w:rPr>
        <w:t>№ 19-6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қалалық мәслихатының 2016 жылғы 23 желтоқсандағы №9-2 "2017-2019 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№4648 тіркелген, 2017 жылғы 12 қаңтарда "Жайық-үні" газетінде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2017-2019 жылдарға арналған қалалық бюджет тиісінше 1, 2 және 3 қосымшаларға сәйкес, оның ішінде 2017 жылға арналған бюджет мынадай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26 864 444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18 995 682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198 418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923 485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6 746 859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30 055 780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- 91 117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91 117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- 3 100 219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3 100 219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2 099 552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340 000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1 340 667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2017 жылға арналған қалалық бюджетте республикалық бюджеттен нысаналы трансферттер қарастырылғаны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тұрғылықты жері жоқ тұлғаларды әлеуметтік бейімдеуге – 5 191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мүгедектердің құқықтарын қамтамасыз ету және өмір сүру сапасын жақсарту жөніндегі іс-шаралар жоспарын іске асыруға – 6 071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мүгедектерді міндетті гигиеналық құралдармен және ымдау тілі мамандарының қызмет көрсетуін қамтамасыз етуге – 123 656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 және (немесе) жайластыруға – 166 307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Өрлеу жобасы бойынша келісілген қаржылай көмекті енгізуге – 15 906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бағдарламасына – 30 407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білім беруге – 23 840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үкіметтік емес ұйымдарда мемлекеттік әлеуметтік тапсырысты орналастыруға – 21 892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қаладағы аудан, аудандық маңызы бар қаланың, кент, ауыл, ауылдық округ әкімінің қызметін қамтамасыз етуге – 1 260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бағдарламасына – 201 531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 және өмір сүру сапасын жақсарту жөніндегі 2012-2018 жылдарға арналған іс-шаралар жоспарын іске асыруға – 22 120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 және (немесе) салу, реконструкциялауға – 148 371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 - коммуникациялық инфрақұрылымды жобалау, дамыту және (немесе) жайластыруға – 527 870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аумағында қала құрылысын дамыту схемаларын және елді мекендердің бас жоспарларын әзірлеуге – 34 416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 – 56 164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 және елді мекендерді абаттандыруды дамытуға – 231 755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объектілерін дамытуға – 37 197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білім беру мекемелер үшін оқулықтар мен оқу-әдiстемелiк кешендерді сатып алу және жеткізуге – 614 272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271 498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білім беруге – 40 123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ведомстволық бағыныстағы мемлекеттік мекемелерінің және ұйымдарының күрделі шығыстарына – 195 000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514 192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елді-мекендердің көшелерін күрделі және орташа жөндеуге – 372 862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– 175 155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420 659 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 – коммуникациялық инфрақұрылымды жобалау, дамыту және (немесе) жайластыруға – 1 118 992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 және (немесе) салу, реконструкциялауға – 1 370 152 мың теңге.";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8-1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 2017 жылға арналған қалалық бюджетте коммуналдық тұрғын үй қорының тұрғын үйін жобалауға және (немесе) салуға, реконструкциялауға облыстық бюджеттен 2 099 552 мың теңге сомасында кредит қарастырылғаны ескерілсін.";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Орал қалалық мәслихаты аппаратының басшысы (С. Давлетов)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2017 жылғы 1 қаңтардан бастап қолданысқа енгізіледі.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9 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23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 жылға арналған қалалық бюджет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947"/>
        <w:gridCol w:w="610"/>
        <w:gridCol w:w="134"/>
        <w:gridCol w:w="134"/>
        <w:gridCol w:w="6379"/>
        <w:gridCol w:w="348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26 864 444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18 995 682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7 934 249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7 934 249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6 509 233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6 509 233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2 873 574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1 816 777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913 976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1 081 361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208 634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748 328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498 265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498 265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923 485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634 432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634 432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289 053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286 653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6 746 859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6 746 859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6 746 859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766"/>
        <w:gridCol w:w="1041"/>
        <w:gridCol w:w="1041"/>
        <w:gridCol w:w="108"/>
        <w:gridCol w:w="5756"/>
        <w:gridCol w:w="28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30 055 780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406 481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146 955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 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14 395 978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3 341 601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3 341 601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2 325 489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1 016 112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9 691 539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9 564 466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8 809 054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755 412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127 073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127 073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1 362 838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1 362 838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692 857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547 592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1 851 687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1 553 677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1 553 677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342 178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95 961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198 056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344 663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193 695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193 154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9 208 842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5 945 200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5 744 771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3 884 714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1 860 057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256 095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2 965 226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2 965 226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1 714 155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942 905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1 032 507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525 863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28 768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130 878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1 746 722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1 664 877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1 664 877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584 384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680 493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507 246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 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389 529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389 529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трансферттерды қайтару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-91 117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-3 100 219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