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73f6" w14:textId="f0b7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2013 жылғы 20 қарашадағы № 18-4 "Орал қаласының әлеуметтік көмек көрсету, оның мөлшерлерін белгілеу және мұқтаж азаматтардың жекелеген санаттарының тізбесін айқындау қағидасын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2017 жылғы 16 қазандағы № 16-5 шешімі. Батыс Қазақстан облысының Әділет департаментінде 2017 жылғы 25 қазанда № 4929 болып тіркелді. Күші жойылды - Батыс Қазақстан облысы Орал қалалық мәслихатының 2020 жылғы 12 ақпандағы № 40-8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Орал қалалық мәслихатының 12.02.2020 </w:t>
      </w:r>
      <w:r>
        <w:rPr>
          <w:rFonts w:ascii="Times New Roman"/>
          <w:b w:val="false"/>
          <w:i w:val="false"/>
          <w:color w:val="ff0000"/>
          <w:sz w:val="28"/>
        </w:rPr>
        <w:t>№ 40-8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"Ұлы Отан соғысының қатысушылары мен мүгедектеріне және соларға теңестірілген адамдарға берілетін жеңілдіктер мен оларды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 жылғы 13 сәуірдегі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Орал қалалық мәслихатының "Орал қаласының әлеуметтік көмек көрсету, оның мөлшерлерін белгілеу және мұқтаж азаматтардың жекелеген санаттарының тізбесін айқындау қағидасын бекіту туралы" 2013 жылғы 20 қарашадағы №18-4 (Нормативтік құқықтық актілерді мемлекеттік тіркеу тізілімінде № 3376 тіркелген, 2013 жылғы 30 желтоқсандағы "Жайық үні" - "Жизнь города"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 бөлігі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(кіріспе) мынадай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"Ұлы Отан соғысының қатысушылары мен мүгедектеріне және соларға теңестірілген адамдарға берілетін жеңілдіктер мен оларды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 жылғы 13 сәуірдегі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Орал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Орал қаласының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Орал қаласының әлеуметтік көмек көрсету, оның мөлшерлерін белгілеу және мұқтаж азаматтардың жекелеген санаттарының тізбесін айқындау қағидасы (бұдан әрі – Қағида)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"Ұлы Отан соғысының қатысушылары мен мүгедектеріне және соларға теңестірілген адамдарға берілетін жеңілдіктер мен оларды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 жылғы 13 сәуірдегі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(бұдан әрі – Үлгілік қағида)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әлеуметтік көмек көрсетудің, оның мөлшерлерін белгілеудің және мұқтаж азаматтардың жекелеген санаттарының тізбесін айқындаудың тәртібін белгілейді.";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мүгедек балаға емделуге табыстарын есепке алмай, дәрігерлік – консультациялық комиссияның қорытындысы негізінде, комиссия белгіленген мөлшерінде;";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9) тармақшамен толықтырылсын: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қылмыстық-атқару жүйесінің мекемелерінен босатылған, сондай-ақ пробация қызметінің есебінде тұрған өмірлік қиын жағдайда деп танылған адамдарға табыстарын есепке алмай 10 АЕК мөлшерінде.".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Орал қалалық мәслихаты аппаратының басшысы (С.Давлетов) осы шешімнің әділет органдарында мемлекеттік тіркелуін, Қазақстан Республикасы нормативтік құқықтық актілері эталондық бақылау банкінде және бұқаралық ақпарат құралдарында оның ресми жариялануын қамтамасыз етсін.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Каженов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Әубекеров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Батыс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облысы әкімінің орынбасары            И.Стексов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2017 жылғы 17 қазан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аббревиатураның шешуі: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АЕК – айлық есептік көрсеткіш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