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cd586" w14:textId="4dcd5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қалалық мәслихатының 2016 жылғы 23 желтоқсандағы № 9-2 "2017-2019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2017 жылғы 12 желтоқсандағы № 17-2 шешімі. Батыс Қазақстан облысының Әділет департаментінде 2017 жылғы 20 желтоқсанда № 4986 болып тіркелді. Күші жойылды - Батыс Қазақстан облысы Орал қалалық мәслихатының 2018 жылғы 28 ақпандағы № 19-6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Орал қалалық мәслихатының 28.02.2018 </w:t>
      </w:r>
      <w:r>
        <w:rPr>
          <w:rFonts w:ascii="Times New Roman"/>
          <w:b w:val="false"/>
          <w:i w:val="false"/>
          <w:color w:val="ff0000"/>
          <w:sz w:val="28"/>
        </w:rPr>
        <w:t>№ 19-6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Орал қалалық мәслихатының 2016 жылғы 23 желтоқсандағы №9-2 "2017-2019 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№4648 тіркелген, 2017 жылғы 12 қаңтарда "Жайық-үні" газетінде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2017-2019 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2017 жылға арналған бюджет мынадай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 – 27 954 196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 – 18 676 727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 – 427 146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 – 929 281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 – 7 921 042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 – 31 728 008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 –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 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 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 – 91 117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 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 – 91 117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 – - 3 682 695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 – 3 682 695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 – 2 916 552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 – 574 524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 – 1 340 667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 2017 жылға арналған жергілікті атқарушы органдарының резерві – 210 мың теңге сомасында бекітілсін.";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 2017 жылға арналған қалалық бюджетте республикалық бюджеттен нысаналы трансферттер қарастырылғаны ескерілсін: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белгіленген тұрғылықты жері жоқ тұлғаларды әлеуметтік бейімдеуге – 2 691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мүгедектердің құқықтарын қамтамасыз ету және өмір сүру сапасын жақсарту жөніндегі 2012-2018 жылдарға арналған іс-шаралар жоспарын іске асыруға – 6 070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мұқтаж мүгедектерді міндетті гигиеналық құралдармен және ымдау тілі мамандарының қызмет көрсетуін қамтамасыз етуге – 156 285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жобалау, дамыту және (немесе) жайластыруға – 142 879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Өрлеу жобасы бойынша келісілген қаржылай көмекті енгізуге – 13 706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Жұмыспен қамту бағдарламасына – 30 407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жалпы білім беруге – 11 403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үкіметтік емес ұйымдарда мемлекеттік әлеуметтік тапсырысты орналастыруға – 15 263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қаладағы аудан, аудандық маңызы бар қаланың, кент, ауыл, ауылдық округ әкімінің қызметін қамтамасыз етуге – 551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Жұмыспен қамту бағдарламасына – 163 231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мүгедектердің құқықтарын қамтамасыз ету және өмір сүру сапасын жақсарту жөніндегі 2012-2018 жылдарға арналған іс-шаралар жоспарын іске асыруға – 22 120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үйін жобалау және (немесе) салу, реконструкциялауға – 346 838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 - коммуникациялық инфрақұрылымды жобалау, дамыту және (немесе) жайластыруға – 538 860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аумағында қала құрылысын дамыту схемаларын және елді мекендердің бас жоспарларын әзірлеуге – 34 416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абаттандыруға – 55 845 мың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қаланы және елді мекендерді абаттандыруды дамытуға – 201 065 мың теңге;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объектілерін дамытуға – 30 583 мың теңге;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 объектілерін дамытуға – 144 087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білім беру мекемелер үшін оқулықтар мен оқу-әдiстемелiк кешендерді сатып алу және жеткізуге – 618 798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 – 271 498 мың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жалпы білім беруге – 31 362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ведомстволық бағыныстағы мемлекеттік мекемелерінің және ұйымдарының күрделі шығыстарына – 195 000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 – 524 830 мың теңге;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автомобиль жолдарын және елді-мекендердің көшелерін күрделі және орташа жөндеуге – 932 249 мың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және көгалдандыруға – 175 155 мың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 – 670 659 мың теңге;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елдi мекендердегі көшелердi жарықтандыруға – 100 000;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қорынан: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инженерлік–коммуникациялық инфрақұрылымды жобалау, дамыту және (немесе) жайластыруға – 1 118 992 мың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үйін жобалау және (немесе) салу, реконструкциялауға – 1 366 199 мың теңге.";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8-1 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 2017 жылға арналған қалалық бюджетте коммуналдық тұрғын үй қорының тұрғын үйін жобалауға және (немесе) салуға, реконструкциялауға облыстық бюджеттен 2 916 552 мың теңге сомасында кредит қарастырылғаны ескерілсін.";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 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 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Орал қалалық мәслихаты аппаратының басшысы (С. Давлетов)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2017 жылғы 1 қаңтардан бастап қолданысқа енгізіледі.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12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 жылғы 23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 жылға арналған қалалық бюджет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947"/>
        <w:gridCol w:w="610"/>
        <w:gridCol w:w="134"/>
        <w:gridCol w:w="134"/>
        <w:gridCol w:w="6379"/>
        <w:gridCol w:w="348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27 954 196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18 676 727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7 934 249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7 934 249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6 509 233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6 509 233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2 666 235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1 639 977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99 821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926 237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962 930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408 562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64 441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449 969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39 958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287 834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287 834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316 246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316 246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427 146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116 347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114 102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310 729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310 729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929 281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640 228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640 228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289 053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286 653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7 921 042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7 921 042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7 921 042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766"/>
        <w:gridCol w:w="1041"/>
        <w:gridCol w:w="1041"/>
        <w:gridCol w:w="108"/>
        <w:gridCol w:w="5756"/>
        <w:gridCol w:w="282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31 728 008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396 839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285 107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168 692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166 593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79 496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75 825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75 825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 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250 626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250 626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225 743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225 743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14 477 860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3 333 726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3 333 726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2 317 976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1 015 750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9 747 980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9 614 788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8 873 067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741 721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133 192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133 192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1 396 154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1 396 154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735 281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76 859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525 339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1 805 973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104 088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57 846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1 523 584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1 523 584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344 034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342 178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90 838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197 309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374 219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178 301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177 761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10 439 846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6 942 219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6 731 730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4 895 828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1 835 902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154 644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95 860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жобалау, дамыту және (немесе) жайластыру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261 579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220 964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218 376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3 236 048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3 236 048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1 963 738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390 490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871 775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1 183 483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546 916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546 916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540 934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397 341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218 167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141 853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179 174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179 174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181 764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133 490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130 349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136 710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112 397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68 874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151 589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151 589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119 542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83 841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2 200 192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2 096 130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2 096 130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575 441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281 015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1 239 674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104 062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104 062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127 817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109 351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94 358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93 358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510 405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510 405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510 405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184 088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трансферттерды қайтару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216 695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-91 117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91 117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91 117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91 117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-3 682 695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3 682 695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15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 қалалық 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 жылғы 23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7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 жылға арналған жергілікті өзін-өзі басқару органдарына берілетін трансферттердің кенттер және ауылдық округ арасында бөлінуі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7"/>
        <w:gridCol w:w="868"/>
        <w:gridCol w:w="1831"/>
        <w:gridCol w:w="1831"/>
        <w:gridCol w:w="191"/>
        <w:gridCol w:w="2476"/>
        <w:gridCol w:w="375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216 695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216 695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216 695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органдарға берілетін трансферттер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216 695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Зачаган кенті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190 745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Круглоозерный кенті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17 678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Желаев ауылдық округі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