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5297e" w14:textId="0f529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кенттердің, ауылдық округтің бюджеттері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2017 жылғы 27 желтоқсандағы № 18-2 шешімі. Батыс Қазақстан облысының Әділет департаментінде 2018 жылғы 8 қаңтарда № 5025 болып тіркелді. Күші жойылды - Батыс Қазақстан облысы Орал қалалық мәслихатының 2019 жылғы 28 наурыздағы № 30-6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мәслихатының 28.03.2019 </w:t>
      </w:r>
      <w:r>
        <w:rPr>
          <w:rFonts w:ascii="Times New Roman"/>
          <w:b w:val="false"/>
          <w:i w:val="false"/>
          <w:color w:val="ff0000"/>
          <w:sz w:val="28"/>
        </w:rPr>
        <w:t>№ 30-6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Орал қалалық мәслихатының 2017 жылғы 15 желтоқсандағы №17-3 "2018-2020 жылдарға арналған қалалық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2017 жылы 27 желтоқсанда №5008 тіркелген) сәйкес Орал қалалық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2018-2020 жылдарға арналған Орал қаласының Зачаган кентінің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арналған бюджет келесі көлемде бекітілсін:</w:t>
      </w:r>
    </w:p>
    <w:bookmarkEnd w:id="1"/>
    <w:bookmarkStart w:name="z5" w:id="2"/>
    <w:p>
      <w:pPr>
        <w:spacing w:after="0"/>
        <w:ind w:left="0"/>
        <w:jc w:val="both"/>
      </w:pPr>
      <w:r>
        <w:rPr>
          <w:rFonts w:ascii="Times New Roman"/>
          <w:b w:val="false"/>
          <w:i w:val="false"/>
          <w:color w:val="000000"/>
          <w:sz w:val="28"/>
        </w:rPr>
        <w:t>
      1) кірістер – 462 239 мың теңге:</w:t>
      </w:r>
    </w:p>
    <w:bookmarkEnd w:id="2"/>
    <w:bookmarkStart w:name="z6" w:id="3"/>
    <w:p>
      <w:pPr>
        <w:spacing w:after="0"/>
        <w:ind w:left="0"/>
        <w:jc w:val="both"/>
      </w:pPr>
      <w:r>
        <w:rPr>
          <w:rFonts w:ascii="Times New Roman"/>
          <w:b w:val="false"/>
          <w:i w:val="false"/>
          <w:color w:val="000000"/>
          <w:sz w:val="28"/>
        </w:rPr>
        <w:t>
      салықтық түсімдер – 89 524 мың теңге;</w:t>
      </w:r>
    </w:p>
    <w:bookmarkEnd w:id="3"/>
    <w:bookmarkStart w:name="z7" w:id="4"/>
    <w:p>
      <w:pPr>
        <w:spacing w:after="0"/>
        <w:ind w:left="0"/>
        <w:jc w:val="both"/>
      </w:pPr>
      <w:r>
        <w:rPr>
          <w:rFonts w:ascii="Times New Roman"/>
          <w:b w:val="false"/>
          <w:i w:val="false"/>
          <w:color w:val="000000"/>
          <w:sz w:val="28"/>
        </w:rPr>
        <w:t>
      салықтық емес түсімдер – 165 879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трансферттердің түсімдері – 206 836 мың теңге;</w:t>
      </w:r>
    </w:p>
    <w:bookmarkEnd w:id="6"/>
    <w:bookmarkStart w:name="z10" w:id="7"/>
    <w:p>
      <w:pPr>
        <w:spacing w:after="0"/>
        <w:ind w:left="0"/>
        <w:jc w:val="both"/>
      </w:pPr>
      <w:r>
        <w:rPr>
          <w:rFonts w:ascii="Times New Roman"/>
          <w:b w:val="false"/>
          <w:i w:val="false"/>
          <w:color w:val="000000"/>
          <w:sz w:val="28"/>
        </w:rPr>
        <w:t>
      2) шығындар – 462 239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0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5"/>
    <w:bookmarkStart w:name="z19" w:id="16"/>
    <w:p>
      <w:pPr>
        <w:spacing w:after="0"/>
        <w:ind w:left="0"/>
        <w:jc w:val="both"/>
      </w:pPr>
      <w:r>
        <w:rPr>
          <w:rFonts w:ascii="Times New Roman"/>
          <w:b w:val="false"/>
          <w:i w:val="false"/>
          <w:color w:val="000000"/>
          <w:sz w:val="28"/>
        </w:rPr>
        <w:t>
      қарыздар түсімдері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Орал қалалық мәслихатының 26.12.2018 </w:t>
      </w:r>
      <w:r>
        <w:rPr>
          <w:rFonts w:ascii="Times New Roman"/>
          <w:b w:val="false"/>
          <w:i w:val="false"/>
          <w:color w:val="000000"/>
          <w:sz w:val="28"/>
        </w:rPr>
        <w:t>№ 27-4</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2018-2020 жылдарға арналған Орал қаласының Круглоозерный кентінің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2018 жылға арналған бюджет келесі көлемде бекітілсін:</w:t>
      </w:r>
    </w:p>
    <w:bookmarkEnd w:id="19"/>
    <w:bookmarkStart w:name="z23" w:id="20"/>
    <w:p>
      <w:pPr>
        <w:spacing w:after="0"/>
        <w:ind w:left="0"/>
        <w:jc w:val="both"/>
      </w:pPr>
      <w:r>
        <w:rPr>
          <w:rFonts w:ascii="Times New Roman"/>
          <w:b w:val="false"/>
          <w:i w:val="false"/>
          <w:color w:val="000000"/>
          <w:sz w:val="28"/>
        </w:rPr>
        <w:t>
      1) кірістер – 105 476 мың теңге:</w:t>
      </w:r>
    </w:p>
    <w:bookmarkEnd w:id="20"/>
    <w:bookmarkStart w:name="z24" w:id="21"/>
    <w:p>
      <w:pPr>
        <w:spacing w:after="0"/>
        <w:ind w:left="0"/>
        <w:jc w:val="both"/>
      </w:pPr>
      <w:r>
        <w:rPr>
          <w:rFonts w:ascii="Times New Roman"/>
          <w:b w:val="false"/>
          <w:i w:val="false"/>
          <w:color w:val="000000"/>
          <w:sz w:val="28"/>
        </w:rPr>
        <w:t>
      салықтық түсімдер – 10 514 мың теңге;</w:t>
      </w:r>
    </w:p>
    <w:bookmarkEnd w:id="21"/>
    <w:bookmarkStart w:name="z25" w:id="22"/>
    <w:p>
      <w:pPr>
        <w:spacing w:after="0"/>
        <w:ind w:left="0"/>
        <w:jc w:val="both"/>
      </w:pPr>
      <w:r>
        <w:rPr>
          <w:rFonts w:ascii="Times New Roman"/>
          <w:b w:val="false"/>
          <w:i w:val="false"/>
          <w:color w:val="000000"/>
          <w:sz w:val="28"/>
        </w:rPr>
        <w:t>
      салықтық емес түсімдер – 16 645 мың теңге;</w:t>
      </w:r>
    </w:p>
    <w:bookmarkEnd w:id="22"/>
    <w:bookmarkStart w:name="z26" w:id="23"/>
    <w:p>
      <w:pPr>
        <w:spacing w:after="0"/>
        <w:ind w:left="0"/>
        <w:jc w:val="both"/>
      </w:pPr>
      <w:r>
        <w:rPr>
          <w:rFonts w:ascii="Times New Roman"/>
          <w:b w:val="false"/>
          <w:i w:val="false"/>
          <w:color w:val="000000"/>
          <w:sz w:val="28"/>
        </w:rPr>
        <w:t>
      негізгі капиталды сатудан түсетін түсімдер – 0 теңге;</w:t>
      </w:r>
    </w:p>
    <w:bookmarkEnd w:id="23"/>
    <w:bookmarkStart w:name="z27" w:id="24"/>
    <w:p>
      <w:pPr>
        <w:spacing w:after="0"/>
        <w:ind w:left="0"/>
        <w:jc w:val="both"/>
      </w:pPr>
      <w:r>
        <w:rPr>
          <w:rFonts w:ascii="Times New Roman"/>
          <w:b w:val="false"/>
          <w:i w:val="false"/>
          <w:color w:val="000000"/>
          <w:sz w:val="28"/>
        </w:rPr>
        <w:t>
      трансферттердің түсімдері – 78 317 мың теңге;</w:t>
      </w:r>
    </w:p>
    <w:bookmarkEnd w:id="24"/>
    <w:bookmarkStart w:name="z28" w:id="25"/>
    <w:p>
      <w:pPr>
        <w:spacing w:after="0"/>
        <w:ind w:left="0"/>
        <w:jc w:val="both"/>
      </w:pPr>
      <w:r>
        <w:rPr>
          <w:rFonts w:ascii="Times New Roman"/>
          <w:b w:val="false"/>
          <w:i w:val="false"/>
          <w:color w:val="000000"/>
          <w:sz w:val="28"/>
        </w:rPr>
        <w:t>
      2) шығындар – 105 476 мың теңге;</w:t>
      </w:r>
    </w:p>
    <w:bookmarkEnd w:id="25"/>
    <w:bookmarkStart w:name="z29" w:id="26"/>
    <w:p>
      <w:pPr>
        <w:spacing w:after="0"/>
        <w:ind w:left="0"/>
        <w:jc w:val="both"/>
      </w:pPr>
      <w:r>
        <w:rPr>
          <w:rFonts w:ascii="Times New Roman"/>
          <w:b w:val="false"/>
          <w:i w:val="false"/>
          <w:color w:val="000000"/>
          <w:sz w:val="28"/>
        </w:rPr>
        <w:t>
      3) таза бюджеттік кредиттеу – 0 теңге:</w:t>
      </w:r>
    </w:p>
    <w:bookmarkEnd w:id="26"/>
    <w:bookmarkStart w:name="z30" w:id="27"/>
    <w:p>
      <w:pPr>
        <w:spacing w:after="0"/>
        <w:ind w:left="0"/>
        <w:jc w:val="both"/>
      </w:pPr>
      <w:r>
        <w:rPr>
          <w:rFonts w:ascii="Times New Roman"/>
          <w:b w:val="false"/>
          <w:i w:val="false"/>
          <w:color w:val="000000"/>
          <w:sz w:val="28"/>
        </w:rPr>
        <w:t>
      бюджеттік кредиттер – 0 теңге;</w:t>
      </w:r>
    </w:p>
    <w:bookmarkEnd w:id="27"/>
    <w:bookmarkStart w:name="z31" w:id="28"/>
    <w:p>
      <w:pPr>
        <w:spacing w:after="0"/>
        <w:ind w:left="0"/>
        <w:jc w:val="both"/>
      </w:pPr>
      <w:r>
        <w:rPr>
          <w:rFonts w:ascii="Times New Roman"/>
          <w:b w:val="false"/>
          <w:i w:val="false"/>
          <w:color w:val="000000"/>
          <w:sz w:val="28"/>
        </w:rPr>
        <w:t>
      бюджеттік кредиттерді өтеу – 0 теңге;</w:t>
      </w:r>
    </w:p>
    <w:bookmarkEnd w:id="28"/>
    <w:bookmarkStart w:name="z32" w:id="2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29"/>
    <w:bookmarkStart w:name="z33" w:id="30"/>
    <w:p>
      <w:pPr>
        <w:spacing w:after="0"/>
        <w:ind w:left="0"/>
        <w:jc w:val="both"/>
      </w:pPr>
      <w:r>
        <w:rPr>
          <w:rFonts w:ascii="Times New Roman"/>
          <w:b w:val="false"/>
          <w:i w:val="false"/>
          <w:color w:val="000000"/>
          <w:sz w:val="28"/>
        </w:rPr>
        <w:t>
      қаржы активтерін сатып алу – 0 теңге;</w:t>
      </w:r>
    </w:p>
    <w:bookmarkEnd w:id="30"/>
    <w:bookmarkStart w:name="z34" w:id="31"/>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31"/>
    <w:bookmarkStart w:name="z35" w:id="32"/>
    <w:p>
      <w:pPr>
        <w:spacing w:after="0"/>
        <w:ind w:left="0"/>
        <w:jc w:val="both"/>
      </w:pPr>
      <w:r>
        <w:rPr>
          <w:rFonts w:ascii="Times New Roman"/>
          <w:b w:val="false"/>
          <w:i w:val="false"/>
          <w:color w:val="000000"/>
          <w:sz w:val="28"/>
        </w:rPr>
        <w:t>
      5) бюджет тапшылығы (профициті) – 0 теңге;</w:t>
      </w:r>
    </w:p>
    <w:bookmarkEnd w:id="32"/>
    <w:bookmarkStart w:name="z36" w:id="33"/>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33"/>
    <w:bookmarkStart w:name="z37" w:id="34"/>
    <w:p>
      <w:pPr>
        <w:spacing w:after="0"/>
        <w:ind w:left="0"/>
        <w:jc w:val="both"/>
      </w:pPr>
      <w:r>
        <w:rPr>
          <w:rFonts w:ascii="Times New Roman"/>
          <w:b w:val="false"/>
          <w:i w:val="false"/>
          <w:color w:val="000000"/>
          <w:sz w:val="28"/>
        </w:rPr>
        <w:t>
      қарыздар түсімдері – 0 теңге;</w:t>
      </w:r>
    </w:p>
    <w:bookmarkEnd w:id="34"/>
    <w:bookmarkStart w:name="z38" w:id="35"/>
    <w:p>
      <w:pPr>
        <w:spacing w:after="0"/>
        <w:ind w:left="0"/>
        <w:jc w:val="both"/>
      </w:pPr>
      <w:r>
        <w:rPr>
          <w:rFonts w:ascii="Times New Roman"/>
          <w:b w:val="false"/>
          <w:i w:val="false"/>
          <w:color w:val="000000"/>
          <w:sz w:val="28"/>
        </w:rPr>
        <w:t>
      қарыздарды өтеу – 0 теңге;</w:t>
      </w:r>
    </w:p>
    <w:bookmarkEnd w:id="35"/>
    <w:bookmarkStart w:name="z39" w:id="36"/>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Батыс Қазақстан облысы Орал қалалық мәслихатының 26.12.2018 </w:t>
      </w:r>
      <w:r>
        <w:rPr>
          <w:rFonts w:ascii="Times New Roman"/>
          <w:b w:val="false"/>
          <w:i w:val="false"/>
          <w:color w:val="000000"/>
          <w:sz w:val="28"/>
        </w:rPr>
        <w:t>№ 27-4</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xml:space="preserve">
      3. 2018-2020 жылдарға арналған Орал қаласының Желаев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2018 жылға арналған бюджет келесі көлемде бекітілсін:</w:t>
      </w:r>
    </w:p>
    <w:bookmarkEnd w:id="37"/>
    <w:bookmarkStart w:name="z41" w:id="38"/>
    <w:p>
      <w:pPr>
        <w:spacing w:after="0"/>
        <w:ind w:left="0"/>
        <w:jc w:val="both"/>
      </w:pPr>
      <w:r>
        <w:rPr>
          <w:rFonts w:ascii="Times New Roman"/>
          <w:b w:val="false"/>
          <w:i w:val="false"/>
          <w:color w:val="000000"/>
          <w:sz w:val="28"/>
        </w:rPr>
        <w:t>
      1) кірістер – 72 802 мың теңге:</w:t>
      </w:r>
    </w:p>
    <w:bookmarkEnd w:id="38"/>
    <w:bookmarkStart w:name="z42" w:id="39"/>
    <w:p>
      <w:pPr>
        <w:spacing w:after="0"/>
        <w:ind w:left="0"/>
        <w:jc w:val="both"/>
      </w:pPr>
      <w:r>
        <w:rPr>
          <w:rFonts w:ascii="Times New Roman"/>
          <w:b w:val="false"/>
          <w:i w:val="false"/>
          <w:color w:val="000000"/>
          <w:sz w:val="28"/>
        </w:rPr>
        <w:t>
      салықтық түсімдер – 6 626 мың теңге;</w:t>
      </w:r>
    </w:p>
    <w:bookmarkEnd w:id="39"/>
    <w:bookmarkStart w:name="z43" w:id="40"/>
    <w:p>
      <w:pPr>
        <w:spacing w:after="0"/>
        <w:ind w:left="0"/>
        <w:jc w:val="both"/>
      </w:pPr>
      <w:r>
        <w:rPr>
          <w:rFonts w:ascii="Times New Roman"/>
          <w:b w:val="false"/>
          <w:i w:val="false"/>
          <w:color w:val="000000"/>
          <w:sz w:val="28"/>
        </w:rPr>
        <w:t>
      салықтық емес түсімдер – 6 471 мың теңге;</w:t>
      </w:r>
    </w:p>
    <w:bookmarkEnd w:id="40"/>
    <w:bookmarkStart w:name="z44" w:id="41"/>
    <w:p>
      <w:pPr>
        <w:spacing w:after="0"/>
        <w:ind w:left="0"/>
        <w:jc w:val="both"/>
      </w:pPr>
      <w:r>
        <w:rPr>
          <w:rFonts w:ascii="Times New Roman"/>
          <w:b w:val="false"/>
          <w:i w:val="false"/>
          <w:color w:val="000000"/>
          <w:sz w:val="28"/>
        </w:rPr>
        <w:t>
      негізгі капиталды сатудан түсетін түсімдер – 0 теңге;</w:t>
      </w:r>
    </w:p>
    <w:bookmarkEnd w:id="41"/>
    <w:bookmarkStart w:name="z45" w:id="42"/>
    <w:p>
      <w:pPr>
        <w:spacing w:after="0"/>
        <w:ind w:left="0"/>
        <w:jc w:val="both"/>
      </w:pPr>
      <w:r>
        <w:rPr>
          <w:rFonts w:ascii="Times New Roman"/>
          <w:b w:val="false"/>
          <w:i w:val="false"/>
          <w:color w:val="000000"/>
          <w:sz w:val="28"/>
        </w:rPr>
        <w:t>
      трансферттердің түсімдері – 59 705 мың теңге;</w:t>
      </w:r>
    </w:p>
    <w:bookmarkEnd w:id="42"/>
    <w:bookmarkStart w:name="z46" w:id="43"/>
    <w:p>
      <w:pPr>
        <w:spacing w:after="0"/>
        <w:ind w:left="0"/>
        <w:jc w:val="both"/>
      </w:pPr>
      <w:r>
        <w:rPr>
          <w:rFonts w:ascii="Times New Roman"/>
          <w:b w:val="false"/>
          <w:i w:val="false"/>
          <w:color w:val="000000"/>
          <w:sz w:val="28"/>
        </w:rPr>
        <w:t>
      2) шығындар – 72 802 мың теңге;</w:t>
      </w:r>
    </w:p>
    <w:bookmarkEnd w:id="43"/>
    <w:bookmarkStart w:name="z47" w:id="44"/>
    <w:p>
      <w:pPr>
        <w:spacing w:after="0"/>
        <w:ind w:left="0"/>
        <w:jc w:val="both"/>
      </w:pPr>
      <w:r>
        <w:rPr>
          <w:rFonts w:ascii="Times New Roman"/>
          <w:b w:val="false"/>
          <w:i w:val="false"/>
          <w:color w:val="000000"/>
          <w:sz w:val="28"/>
        </w:rPr>
        <w:t>
      3) таза бюджеттік кредиттеу – 0 теңге:</w:t>
      </w:r>
    </w:p>
    <w:bookmarkEnd w:id="44"/>
    <w:bookmarkStart w:name="z48" w:id="45"/>
    <w:p>
      <w:pPr>
        <w:spacing w:after="0"/>
        <w:ind w:left="0"/>
        <w:jc w:val="both"/>
      </w:pPr>
      <w:r>
        <w:rPr>
          <w:rFonts w:ascii="Times New Roman"/>
          <w:b w:val="false"/>
          <w:i w:val="false"/>
          <w:color w:val="000000"/>
          <w:sz w:val="28"/>
        </w:rPr>
        <w:t>
      бюджеттік кредиттер – 0 теңге;</w:t>
      </w:r>
    </w:p>
    <w:bookmarkEnd w:id="45"/>
    <w:bookmarkStart w:name="z49" w:id="46"/>
    <w:p>
      <w:pPr>
        <w:spacing w:after="0"/>
        <w:ind w:left="0"/>
        <w:jc w:val="both"/>
      </w:pPr>
      <w:r>
        <w:rPr>
          <w:rFonts w:ascii="Times New Roman"/>
          <w:b w:val="false"/>
          <w:i w:val="false"/>
          <w:color w:val="000000"/>
          <w:sz w:val="28"/>
        </w:rPr>
        <w:t>
      бюджеттік кредиттерді өтеу – 0 теңге;</w:t>
      </w:r>
    </w:p>
    <w:bookmarkEnd w:id="46"/>
    <w:bookmarkStart w:name="z50" w:id="47"/>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47"/>
    <w:bookmarkStart w:name="z51" w:id="48"/>
    <w:p>
      <w:pPr>
        <w:spacing w:after="0"/>
        <w:ind w:left="0"/>
        <w:jc w:val="both"/>
      </w:pPr>
      <w:r>
        <w:rPr>
          <w:rFonts w:ascii="Times New Roman"/>
          <w:b w:val="false"/>
          <w:i w:val="false"/>
          <w:color w:val="000000"/>
          <w:sz w:val="28"/>
        </w:rPr>
        <w:t>
      қаржы активтерін сатып алу – 0 теңге;</w:t>
      </w:r>
    </w:p>
    <w:bookmarkEnd w:id="48"/>
    <w:bookmarkStart w:name="z52" w:id="49"/>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49"/>
    <w:bookmarkStart w:name="z53" w:id="50"/>
    <w:p>
      <w:pPr>
        <w:spacing w:after="0"/>
        <w:ind w:left="0"/>
        <w:jc w:val="both"/>
      </w:pPr>
      <w:r>
        <w:rPr>
          <w:rFonts w:ascii="Times New Roman"/>
          <w:b w:val="false"/>
          <w:i w:val="false"/>
          <w:color w:val="000000"/>
          <w:sz w:val="28"/>
        </w:rPr>
        <w:t>
      5) бюджет тапшылығы (профициті) – 0 теңге;</w:t>
      </w:r>
    </w:p>
    <w:bookmarkEnd w:id="50"/>
    <w:bookmarkStart w:name="z54" w:id="51"/>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51"/>
    <w:bookmarkStart w:name="z55" w:id="52"/>
    <w:p>
      <w:pPr>
        <w:spacing w:after="0"/>
        <w:ind w:left="0"/>
        <w:jc w:val="both"/>
      </w:pPr>
      <w:r>
        <w:rPr>
          <w:rFonts w:ascii="Times New Roman"/>
          <w:b w:val="false"/>
          <w:i w:val="false"/>
          <w:color w:val="000000"/>
          <w:sz w:val="28"/>
        </w:rPr>
        <w:t>
      қарыздар түсімдері – 0 теңге;</w:t>
      </w:r>
    </w:p>
    <w:bookmarkEnd w:id="52"/>
    <w:bookmarkStart w:name="z56" w:id="53"/>
    <w:p>
      <w:pPr>
        <w:spacing w:after="0"/>
        <w:ind w:left="0"/>
        <w:jc w:val="both"/>
      </w:pPr>
      <w:r>
        <w:rPr>
          <w:rFonts w:ascii="Times New Roman"/>
          <w:b w:val="false"/>
          <w:i w:val="false"/>
          <w:color w:val="000000"/>
          <w:sz w:val="28"/>
        </w:rPr>
        <w:t>
      қарыздарды өтеу – 0 теңге;</w:t>
      </w:r>
    </w:p>
    <w:bookmarkEnd w:id="53"/>
    <w:bookmarkStart w:name="z57" w:id="54"/>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Орал қалалық мәслихатының 26.12.2018 </w:t>
      </w:r>
      <w:r>
        <w:rPr>
          <w:rFonts w:ascii="Times New Roman"/>
          <w:b w:val="false"/>
          <w:i w:val="false"/>
          <w:color w:val="000000"/>
          <w:sz w:val="28"/>
        </w:rPr>
        <w:t>№ 27-4</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58" w:id="55"/>
    <w:p>
      <w:pPr>
        <w:spacing w:after="0"/>
        <w:ind w:left="0"/>
        <w:jc w:val="both"/>
      </w:pPr>
      <w:r>
        <w:rPr>
          <w:rFonts w:ascii="Times New Roman"/>
          <w:b w:val="false"/>
          <w:i w:val="false"/>
          <w:color w:val="000000"/>
          <w:sz w:val="28"/>
        </w:rPr>
        <w:t xml:space="preserve">
      4. 2018 жылға арналған кенттердің, ауылдық округтің бюджет түсімдері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Орал қалалық мәслихатының 2017 жылғы 15 желтоқсандағы №17-3 "2018 – 2020 жылдарға арналған қалалық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2017 жылы 27 желтоқсанда №5008 тіркелген) сәйкес қалыптасады. </w:t>
      </w:r>
    </w:p>
    <w:bookmarkEnd w:id="55"/>
    <w:bookmarkStart w:name="z59" w:id="56"/>
    <w:p>
      <w:pPr>
        <w:spacing w:after="0"/>
        <w:ind w:left="0"/>
        <w:jc w:val="both"/>
      </w:pPr>
      <w:r>
        <w:rPr>
          <w:rFonts w:ascii="Times New Roman"/>
          <w:b w:val="false"/>
          <w:i w:val="false"/>
          <w:color w:val="000000"/>
          <w:sz w:val="28"/>
        </w:rPr>
        <w:t>
      5. 2018 жылға арналған кенттердің, ауылдық округтің бюджеттерінде қалалық бюджеттен берілетін субвенциялар көлемінің жалпы сомасы 129 789 мың теңге түсімдері қарастырылғаны ескерілсін, оның ішінде:</w:t>
      </w:r>
    </w:p>
    <w:bookmarkEnd w:id="56"/>
    <w:bookmarkStart w:name="z60" w:id="57"/>
    <w:p>
      <w:pPr>
        <w:spacing w:after="0"/>
        <w:ind w:left="0"/>
        <w:jc w:val="both"/>
      </w:pPr>
      <w:r>
        <w:rPr>
          <w:rFonts w:ascii="Times New Roman"/>
          <w:b w:val="false"/>
          <w:i w:val="false"/>
          <w:color w:val="000000"/>
          <w:sz w:val="28"/>
        </w:rPr>
        <w:t>
      Круглоозерный кенті – 70 084 мың теңге;</w:t>
      </w:r>
    </w:p>
    <w:bookmarkEnd w:id="57"/>
    <w:bookmarkStart w:name="z61" w:id="58"/>
    <w:p>
      <w:pPr>
        <w:spacing w:after="0"/>
        <w:ind w:left="0"/>
        <w:jc w:val="both"/>
      </w:pPr>
      <w:r>
        <w:rPr>
          <w:rFonts w:ascii="Times New Roman"/>
          <w:b w:val="false"/>
          <w:i w:val="false"/>
          <w:color w:val="000000"/>
          <w:sz w:val="28"/>
        </w:rPr>
        <w:t>
      Желаев ауылдық округі – 59 705 мың теңге.</w:t>
      </w:r>
    </w:p>
    <w:bookmarkEnd w:id="58"/>
    <w:bookmarkStart w:name="z62" w:id="59"/>
    <w:p>
      <w:pPr>
        <w:spacing w:after="0"/>
        <w:ind w:left="0"/>
        <w:jc w:val="both"/>
      </w:pPr>
      <w:r>
        <w:rPr>
          <w:rFonts w:ascii="Times New Roman"/>
          <w:b w:val="false"/>
          <w:i w:val="false"/>
          <w:color w:val="000000"/>
          <w:sz w:val="28"/>
        </w:rPr>
        <w:t>
      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анықтаған тәртіпте пайдаланылады.</w:t>
      </w:r>
    </w:p>
    <w:bookmarkEnd w:id="59"/>
    <w:bookmarkStart w:name="z63" w:id="60"/>
    <w:p>
      <w:pPr>
        <w:spacing w:after="0"/>
        <w:ind w:left="0"/>
        <w:jc w:val="both"/>
      </w:pPr>
      <w:r>
        <w:rPr>
          <w:rFonts w:ascii="Times New Roman"/>
          <w:b w:val="false"/>
          <w:i w:val="false"/>
          <w:color w:val="000000"/>
          <w:sz w:val="28"/>
        </w:rPr>
        <w:t>
      7. 2018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p>
    <w:bookmarkEnd w:id="60"/>
    <w:bookmarkStart w:name="z64" w:id="61"/>
    <w:p>
      <w:pPr>
        <w:spacing w:after="0"/>
        <w:ind w:left="0"/>
        <w:jc w:val="both"/>
      </w:pPr>
      <w:r>
        <w:rPr>
          <w:rFonts w:ascii="Times New Roman"/>
          <w:b w:val="false"/>
          <w:i w:val="false"/>
          <w:color w:val="000000"/>
          <w:sz w:val="28"/>
        </w:rPr>
        <w:t>
      8. Орал қалалық мәслихатының тұрақты комиссияларына әр тоқсан сайын бюджеттік бағдарламалар әкімшілерінің есебін тыңдау жүктелсін.</w:t>
      </w:r>
    </w:p>
    <w:bookmarkEnd w:id="61"/>
    <w:bookmarkStart w:name="z65" w:id="62"/>
    <w:p>
      <w:pPr>
        <w:spacing w:after="0"/>
        <w:ind w:left="0"/>
        <w:jc w:val="both"/>
      </w:pPr>
      <w:r>
        <w:rPr>
          <w:rFonts w:ascii="Times New Roman"/>
          <w:b w:val="false"/>
          <w:i w:val="false"/>
          <w:color w:val="000000"/>
          <w:sz w:val="28"/>
        </w:rPr>
        <w:t>
      9. Орал қалалық мәслихаты аппаратының басшысы (С.Давлетов)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62"/>
    <w:bookmarkStart w:name="z66" w:id="63"/>
    <w:p>
      <w:pPr>
        <w:spacing w:after="0"/>
        <w:ind w:left="0"/>
        <w:jc w:val="both"/>
      </w:pPr>
      <w:r>
        <w:rPr>
          <w:rFonts w:ascii="Times New Roman"/>
          <w:b w:val="false"/>
          <w:i w:val="false"/>
          <w:color w:val="000000"/>
          <w:sz w:val="28"/>
        </w:rPr>
        <w:t>
      10. Осы шешім 2018 жылғы 1 қаңтардан бастап қолданысқа енгізіледі.</w:t>
      </w:r>
    </w:p>
    <w:bookmarkEnd w:id="6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А.Аубекеров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№18-2 шешіміне</w:t>
            </w:r>
            <w:r>
              <w:br/>
            </w:r>
            <w:r>
              <w:rPr>
                <w:rFonts w:ascii="Times New Roman"/>
                <w:b w:val="false"/>
                <w:i w:val="false"/>
                <w:color w:val="000000"/>
                <w:sz w:val="20"/>
              </w:rPr>
              <w:t>1-қосымша</w:t>
            </w:r>
          </w:p>
        </w:tc>
      </w:tr>
    </w:tbl>
    <w:bookmarkStart w:name="z70" w:id="64"/>
    <w:p>
      <w:pPr>
        <w:spacing w:after="0"/>
        <w:ind w:left="0"/>
        <w:jc w:val="left"/>
      </w:pPr>
      <w:r>
        <w:rPr>
          <w:rFonts w:ascii="Times New Roman"/>
          <w:b/>
          <w:i w:val="false"/>
          <w:color w:val="000000"/>
        </w:rPr>
        <w:t xml:space="preserve"> 2018 жылға арналған Зачаган кентінің бюджеті</w:t>
      </w:r>
    </w:p>
    <w:bookmarkEnd w:id="64"/>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Орал қалалық мәслихатының 26.12.2018 </w:t>
      </w:r>
      <w:r>
        <w:rPr>
          <w:rFonts w:ascii="Times New Roman"/>
          <w:b w:val="false"/>
          <w:i w:val="false"/>
          <w:color w:val="ff0000"/>
          <w:sz w:val="28"/>
        </w:rPr>
        <w:t>№ 27-4</w:t>
      </w:r>
      <w:r>
        <w:rPr>
          <w:rFonts w:ascii="Times New Roman"/>
          <w:b w:val="false"/>
          <w:i w:val="false"/>
          <w:color w:val="ff0000"/>
          <w:sz w:val="28"/>
        </w:rPr>
        <w:t xml:space="preserve"> шешімімен (01.01.2018 бастап қолданысқа енгізіледі).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085"/>
        <w:gridCol w:w="1474"/>
        <w:gridCol w:w="1474"/>
        <w:gridCol w:w="153"/>
        <w:gridCol w:w="4004"/>
        <w:gridCol w:w="2995"/>
        <w:gridCol w:w="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462 239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89 524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52 086</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52 086</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165 879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163 879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163 879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206 836</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206 836</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462 239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265 789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265 789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265 789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148 833</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74 677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150 022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150 022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150 022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120 022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18-2 шешіміне</w:t>
            </w:r>
            <w:r>
              <w:br/>
            </w:r>
            <w:r>
              <w:rPr>
                <w:rFonts w:ascii="Times New Roman"/>
                <w:b w:val="false"/>
                <w:i w:val="false"/>
                <w:color w:val="000000"/>
                <w:sz w:val="20"/>
              </w:rPr>
              <w:t>2-қосымша</w:t>
            </w:r>
          </w:p>
        </w:tc>
      </w:tr>
    </w:tbl>
    <w:bookmarkStart w:name="z72" w:id="65"/>
    <w:p>
      <w:pPr>
        <w:spacing w:after="0"/>
        <w:ind w:left="0"/>
        <w:jc w:val="left"/>
      </w:pPr>
      <w:r>
        <w:rPr>
          <w:rFonts w:ascii="Times New Roman"/>
          <w:b/>
          <w:i w:val="false"/>
          <w:color w:val="000000"/>
        </w:rPr>
        <w:t xml:space="preserve"> 2019 жылға арналған Зашаған кентінің бюджеті</w:t>
      </w:r>
    </w:p>
    <w:bookmarkEnd w:id="65"/>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085"/>
        <w:gridCol w:w="1474"/>
        <w:gridCol w:w="1474"/>
        <w:gridCol w:w="153"/>
        <w:gridCol w:w="4004"/>
        <w:gridCol w:w="3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318 197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195 349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86 762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86 762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108 587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120 708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120 708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бюджеттен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318 197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 ауылдық округ әкімінің қызметін қамтамасыз ету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247 540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247 540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247 540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37 495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мекендердiң санитариясын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204 422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абаттандыру және көгалдандыру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5 623</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№18-2 шешіміне</w:t>
            </w:r>
            <w:r>
              <w:br/>
            </w:r>
            <w:r>
              <w:rPr>
                <w:rFonts w:ascii="Times New Roman"/>
                <w:b w:val="false"/>
                <w:i w:val="false"/>
                <w:color w:val="000000"/>
                <w:sz w:val="20"/>
              </w:rPr>
              <w:t>3-қосымша</w:t>
            </w:r>
          </w:p>
        </w:tc>
      </w:tr>
    </w:tbl>
    <w:bookmarkStart w:name="z74" w:id="66"/>
    <w:p>
      <w:pPr>
        <w:spacing w:after="0"/>
        <w:ind w:left="0"/>
        <w:jc w:val="left"/>
      </w:pPr>
      <w:r>
        <w:rPr>
          <w:rFonts w:ascii="Times New Roman"/>
          <w:b/>
          <w:i w:val="false"/>
          <w:color w:val="000000"/>
        </w:rPr>
        <w:t xml:space="preserve"> 2020 жылға арналған Зашаған кентінің бюджеті</w:t>
      </w:r>
    </w:p>
    <w:bookmarkEnd w:id="66"/>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085"/>
        <w:gridCol w:w="1474"/>
        <w:gridCol w:w="1474"/>
        <w:gridCol w:w="153"/>
        <w:gridCol w:w="4004"/>
        <w:gridCol w:w="3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339 575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209 022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92 835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92 835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116 187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128 263</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128 263</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бюджеттен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128 263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339 575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 ауылдық округ әкімінің қызметін қамтамасыз ету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264 867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264 867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264 867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218 731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6 016</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№18-2 шешіміне</w:t>
            </w:r>
            <w:r>
              <w:br/>
            </w:r>
            <w:r>
              <w:rPr>
                <w:rFonts w:ascii="Times New Roman"/>
                <w:b w:val="false"/>
                <w:i w:val="false"/>
                <w:color w:val="000000"/>
                <w:sz w:val="20"/>
              </w:rPr>
              <w:t>4-қосымша</w:t>
            </w:r>
          </w:p>
        </w:tc>
      </w:tr>
    </w:tbl>
    <w:bookmarkStart w:name="z76" w:id="67"/>
    <w:p>
      <w:pPr>
        <w:spacing w:after="0"/>
        <w:ind w:left="0"/>
        <w:jc w:val="left"/>
      </w:pPr>
      <w:r>
        <w:rPr>
          <w:rFonts w:ascii="Times New Roman"/>
          <w:b/>
          <w:i w:val="false"/>
          <w:color w:val="000000"/>
        </w:rPr>
        <w:t xml:space="preserve"> 2018 жылға арналған Круглоозерный кентінің бюджеті</w:t>
      </w:r>
    </w:p>
    <w:bookmarkEnd w:id="67"/>
    <w:p>
      <w:pPr>
        <w:spacing w:after="0"/>
        <w:ind w:left="0"/>
        <w:jc w:val="both"/>
      </w:pPr>
      <w:r>
        <w:rPr>
          <w:rFonts w:ascii="Times New Roman"/>
          <w:b w:val="false"/>
          <w:i w:val="false"/>
          <w:color w:val="ff0000"/>
          <w:sz w:val="28"/>
        </w:rPr>
        <w:t xml:space="preserve">
      Ескерту. 4-қосымша жаңа редакцияда – Батыс Қазақстан облысы Орал қалалық мәслихатының 26.12.2018 </w:t>
      </w:r>
      <w:r>
        <w:rPr>
          <w:rFonts w:ascii="Times New Roman"/>
          <w:b w:val="false"/>
          <w:i w:val="false"/>
          <w:color w:val="ff0000"/>
          <w:sz w:val="28"/>
        </w:rPr>
        <w:t>№ 27-4</w:t>
      </w:r>
      <w:r>
        <w:rPr>
          <w:rFonts w:ascii="Times New Roman"/>
          <w:b w:val="false"/>
          <w:i w:val="false"/>
          <w:color w:val="ff0000"/>
          <w:sz w:val="28"/>
        </w:rPr>
        <w:t xml:space="preserve"> шешімімен (01.01.2018 бастап қолданысқа енгізіледі).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085"/>
        <w:gridCol w:w="1474"/>
        <w:gridCol w:w="1474"/>
        <w:gridCol w:w="153"/>
        <w:gridCol w:w="4004"/>
        <w:gridCol w:w="3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105 476</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78 317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78 317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бюджеттен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78 317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105 476</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 ауылдық округ әкімінің қызметін қамтамасыз ету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№18-2 шешіміне</w:t>
            </w:r>
            <w:r>
              <w:br/>
            </w:r>
            <w:r>
              <w:rPr>
                <w:rFonts w:ascii="Times New Roman"/>
                <w:b w:val="false"/>
                <w:i w:val="false"/>
                <w:color w:val="000000"/>
                <w:sz w:val="20"/>
              </w:rPr>
              <w:t>5-қосымша</w:t>
            </w:r>
          </w:p>
        </w:tc>
      </w:tr>
    </w:tbl>
    <w:bookmarkStart w:name="z78" w:id="68"/>
    <w:p>
      <w:pPr>
        <w:spacing w:after="0"/>
        <w:ind w:left="0"/>
        <w:jc w:val="left"/>
      </w:pPr>
      <w:r>
        <w:rPr>
          <w:rFonts w:ascii="Times New Roman"/>
          <w:b/>
          <w:i w:val="false"/>
          <w:color w:val="000000"/>
        </w:rPr>
        <w:t xml:space="preserve"> 2019 жылға арналған Круглоозерный кентінің бюджеті</w:t>
      </w:r>
    </w:p>
    <w:bookmarkEnd w:id="68"/>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085"/>
        <w:gridCol w:w="1474"/>
        <w:gridCol w:w="1474"/>
        <w:gridCol w:w="153"/>
        <w:gridCol w:w="4004"/>
        <w:gridCol w:w="3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110 269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85 479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85 479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бюджеттен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85 479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110 269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 ауылдық округ әкімінің қызметін қамтамасыз ету жөніндегі қызметтер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83 728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83 728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83 728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68 087</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№18-2 шешіміне</w:t>
            </w:r>
            <w:r>
              <w:br/>
            </w:r>
            <w:r>
              <w:rPr>
                <w:rFonts w:ascii="Times New Roman"/>
                <w:b w:val="false"/>
                <w:i w:val="false"/>
                <w:color w:val="000000"/>
                <w:sz w:val="20"/>
              </w:rPr>
              <w:t>6-қосымша</w:t>
            </w:r>
          </w:p>
        </w:tc>
      </w:tr>
    </w:tbl>
    <w:bookmarkStart w:name="z80" w:id="69"/>
    <w:p>
      <w:pPr>
        <w:spacing w:after="0"/>
        <w:ind w:left="0"/>
        <w:jc w:val="left"/>
      </w:pPr>
      <w:r>
        <w:rPr>
          <w:rFonts w:ascii="Times New Roman"/>
          <w:b/>
          <w:i w:val="false"/>
          <w:color w:val="000000"/>
        </w:rPr>
        <w:t xml:space="preserve"> 2020 жылға арналған Круглоозерный кентінің бюджеті</w:t>
      </w:r>
    </w:p>
    <w:bookmarkEnd w:id="69"/>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085"/>
        <w:gridCol w:w="1473"/>
        <w:gridCol w:w="1473"/>
        <w:gridCol w:w="153"/>
        <w:gridCol w:w="4005"/>
        <w:gridCol w:w="30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117 526</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91 436</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91 436</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бюджеттен түсетін трансферттер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117 526</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22 212</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22 212</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22 212</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 ауылдық округ әкімінің қызметін қамтамасыз ету жөніндегі қызметтер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22 212</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89 589</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89 589</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89 589</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16 736</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72 853</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№18-2 шешіміне</w:t>
            </w:r>
            <w:r>
              <w:br/>
            </w:r>
            <w:r>
              <w:rPr>
                <w:rFonts w:ascii="Times New Roman"/>
                <w:b w:val="false"/>
                <w:i w:val="false"/>
                <w:color w:val="000000"/>
                <w:sz w:val="20"/>
              </w:rPr>
              <w:t>7-қосымша</w:t>
            </w:r>
          </w:p>
        </w:tc>
      </w:tr>
    </w:tbl>
    <w:bookmarkStart w:name="z82" w:id="70"/>
    <w:p>
      <w:pPr>
        <w:spacing w:after="0"/>
        <w:ind w:left="0"/>
        <w:jc w:val="left"/>
      </w:pPr>
      <w:r>
        <w:rPr>
          <w:rFonts w:ascii="Times New Roman"/>
          <w:b/>
          <w:i w:val="false"/>
          <w:color w:val="000000"/>
        </w:rPr>
        <w:t xml:space="preserve"> 2018 жылға арналған Желаев ауылдық округінің бюджеті</w:t>
      </w:r>
    </w:p>
    <w:bookmarkEnd w:id="70"/>
    <w:p>
      <w:pPr>
        <w:spacing w:after="0"/>
        <w:ind w:left="0"/>
        <w:jc w:val="both"/>
      </w:pPr>
      <w:r>
        <w:rPr>
          <w:rFonts w:ascii="Times New Roman"/>
          <w:b w:val="false"/>
          <w:i w:val="false"/>
          <w:color w:val="ff0000"/>
          <w:sz w:val="28"/>
        </w:rPr>
        <w:t xml:space="preserve">
      Ескерту. 7-қосымша жаңа редакцияда – Батыс Қазақстан облысы Орал қалалық мәслихатының 26.12.2018 </w:t>
      </w:r>
      <w:r>
        <w:rPr>
          <w:rFonts w:ascii="Times New Roman"/>
          <w:b w:val="false"/>
          <w:i w:val="false"/>
          <w:color w:val="ff0000"/>
          <w:sz w:val="28"/>
        </w:rPr>
        <w:t>№ 27-4</w:t>
      </w:r>
      <w:r>
        <w:rPr>
          <w:rFonts w:ascii="Times New Roman"/>
          <w:b w:val="false"/>
          <w:i w:val="false"/>
          <w:color w:val="ff0000"/>
          <w:sz w:val="28"/>
        </w:rPr>
        <w:t xml:space="preserve"> шешімімен (01.01.2018 бастап қолданысқа енгізіледі).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120"/>
        <w:gridCol w:w="1522"/>
        <w:gridCol w:w="1522"/>
        <w:gridCol w:w="158"/>
        <w:gridCol w:w="4136"/>
        <w:gridCol w:w="27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72 802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6 471</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бюджеттен түсетін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72 802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26 568</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26 568</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26 568</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 ауылдық округ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26 568</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43 914</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43 914</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43 914</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6 858</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№18-2 шешіміне</w:t>
            </w:r>
            <w:r>
              <w:br/>
            </w:r>
            <w:r>
              <w:rPr>
                <w:rFonts w:ascii="Times New Roman"/>
                <w:b w:val="false"/>
                <w:i w:val="false"/>
                <w:color w:val="000000"/>
                <w:sz w:val="20"/>
              </w:rPr>
              <w:t>8-қосымша</w:t>
            </w:r>
          </w:p>
        </w:tc>
      </w:tr>
    </w:tbl>
    <w:bookmarkStart w:name="z84" w:id="71"/>
    <w:p>
      <w:pPr>
        <w:spacing w:after="0"/>
        <w:ind w:left="0"/>
        <w:jc w:val="left"/>
      </w:pPr>
      <w:r>
        <w:rPr>
          <w:rFonts w:ascii="Times New Roman"/>
          <w:b/>
          <w:i w:val="false"/>
          <w:color w:val="000000"/>
        </w:rPr>
        <w:t xml:space="preserve"> 2019 жылға арналған Желаев селолық округінің бюджеті</w:t>
      </w:r>
    </w:p>
    <w:bookmarkEnd w:id="7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120"/>
        <w:gridCol w:w="1522"/>
        <w:gridCol w:w="1522"/>
        <w:gridCol w:w="158"/>
        <w:gridCol w:w="4136"/>
        <w:gridCol w:w="27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77 291</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66 321</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66 321</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бюджеттен түсетін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77 291</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 ауылдық округ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54 265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54 265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54 265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44 898</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№18-2 шешіміне</w:t>
            </w:r>
            <w:r>
              <w:br/>
            </w:r>
            <w:r>
              <w:rPr>
                <w:rFonts w:ascii="Times New Roman"/>
                <w:b w:val="false"/>
                <w:i w:val="false"/>
                <w:color w:val="000000"/>
                <w:sz w:val="20"/>
              </w:rPr>
              <w:t>9-қосымша</w:t>
            </w:r>
          </w:p>
        </w:tc>
      </w:tr>
    </w:tbl>
    <w:bookmarkStart w:name="z86" w:id="72"/>
    <w:p>
      <w:pPr>
        <w:spacing w:after="0"/>
        <w:ind w:left="0"/>
        <w:jc w:val="left"/>
      </w:pPr>
      <w:r>
        <w:rPr>
          <w:rFonts w:ascii="Times New Roman"/>
          <w:b/>
          <w:i w:val="false"/>
          <w:color w:val="000000"/>
        </w:rPr>
        <w:t xml:space="preserve"> 2020 жылға арналған Желаев селолық округінің бюджеті</w:t>
      </w:r>
    </w:p>
    <w:bookmarkEnd w:id="7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120"/>
        <w:gridCol w:w="1522"/>
        <w:gridCol w:w="1522"/>
        <w:gridCol w:w="158"/>
        <w:gridCol w:w="4136"/>
        <w:gridCol w:w="27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83 994</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11 531</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6 754</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72 256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72 256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бюджеттен түсетін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72 256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83 994</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ауыл, кент, ауылдық округ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20 747</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