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984c" w14:textId="f169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2017 жылғы 14 ақпандағы № 50 қаулысы. Батыс Қазақстан облысының Әділет департаментінде 2017 жылғы 9 наурызда № 4705 болып тіркелді. Күші жойылды - Батыс Қазақстан облысы Ақжайық ауданы әкімдігінің 2018 жылғы 28 наурыздағы № 76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28.03.2018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күнтүзбелік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(Қазақстан Республикасының Әділет министрлігінде 2016 жылғы 31 желтоқсанда №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 бекітілсін.</w:t>
      </w:r>
    </w:p>
    <w:bookmarkEnd w:id="0"/>
    <w:bookmarkStart w:name="z5"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Ақжайық ауданы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3. "Ақжайық ауданы әкімі аппараты"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Ақжайық ауданы әкімі аппаратының басшысы С. М. Бакмановқа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Жоламанов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 әкімдігінің </w:t>
            </w:r>
            <w:r>
              <w:br/>
            </w:r>
            <w:r>
              <w:rPr>
                <w:rFonts w:ascii="Times New Roman"/>
                <w:b w:val="false"/>
                <w:i w:val="false"/>
                <w:color w:val="000000"/>
                <w:sz w:val="20"/>
              </w:rPr>
              <w:t xml:space="preserve">2017 жылғы 14 ақпандағы </w:t>
            </w:r>
            <w:r>
              <w:br/>
            </w:r>
            <w:r>
              <w:rPr>
                <w:rFonts w:ascii="Times New Roman"/>
                <w:b w:val="false"/>
                <w:i w:val="false"/>
                <w:color w:val="000000"/>
                <w:sz w:val="20"/>
              </w:rPr>
              <w:t>№ 50 қаулысына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Ақжайық ауданы әкімдігінің 29.05.2017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жұмыстың жеке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Батыс Қазақстан облысы Ақжайық ауданы әкімдігінің 29.05.2017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Батыс Қазақстан облысы Ақжайық ауданы әкімдігінің 29.05.2017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Батыс Қазақстан облысы Ақжайық ауданы әкімдігінің 29.05.2017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 жыл</w:t>
      </w:r>
      <w:r>
        <w:br/>
      </w:r>
      <w:r>
        <w:rPr>
          <w:rFonts w:ascii="Times New Roman"/>
          <w:b w:val="false"/>
          <w:i w:val="false"/>
          <w:color w:val="000000"/>
          <w:sz w:val="28"/>
        </w:rPr>
        <w:t>(жеке жоспар құрастырылатын кезең)</w:t>
      </w:r>
    </w:p>
    <w:bookmarkEnd w:id="106"/>
    <w:bookmarkStart w:name="z114" w:id="107"/>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7"/>
    <w:bookmarkStart w:name="z115" w:id="108"/>
    <w:p>
      <w:pPr>
        <w:spacing w:after="0"/>
        <w:ind w:left="0"/>
        <w:jc w:val="both"/>
      </w:pPr>
      <w:r>
        <w:rPr>
          <w:rFonts w:ascii="Times New Roman"/>
          <w:b w:val="false"/>
          <w:i w:val="false"/>
          <w:color w:val="000000"/>
          <w:sz w:val="28"/>
        </w:rPr>
        <w:t>
      Қызметшінің лауазымы: _____________________________________________</w:t>
      </w:r>
    </w:p>
    <w:bookmarkEnd w:id="108"/>
    <w:bookmarkStart w:name="z116" w:id="109"/>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9"/>
    <w:bookmarkStart w:name="z117" w:id="110"/>
    <w:p>
      <w:pPr>
        <w:spacing w:after="0"/>
        <w:ind w:left="0"/>
        <w:jc w:val="both"/>
      </w:pPr>
      <w:r>
        <w:rPr>
          <w:rFonts w:ascii="Times New Roman"/>
          <w:b w:val="false"/>
          <w:i w:val="false"/>
          <w:color w:val="000000"/>
          <w:sz w:val="28"/>
        </w:rPr>
        <w:t>
      __________________________________________________________________</w:t>
      </w:r>
      <w:r>
        <w:br/>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11"/>
    <w:p>
      <w:pPr>
        <w:spacing w:after="0"/>
        <w:ind w:left="0"/>
        <w:jc w:val="both"/>
      </w:pPr>
      <w:r>
        <w:rPr>
          <w:rFonts w:ascii="Times New Roman"/>
          <w:b w:val="false"/>
          <w:i w:val="false"/>
          <w:color w:val="000000"/>
          <w:sz w:val="28"/>
        </w:rPr>
        <w:t>
      Ескертпе:</w:t>
      </w:r>
    </w:p>
    <w:bookmarkEnd w:id="111"/>
    <w:bookmarkStart w:name="z119" w:id="112"/>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2"/>
    <w:bookmarkStart w:name="z120" w:id="113"/>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22" w:id="115"/>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15"/>
          <w:bookmarkStart w:name="z123" w:id="116"/>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16"/>
          <w:bookmarkStart w:name="z124" w:id="117"/>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bookmarkEnd w:id="1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bookmarkEnd w:id="1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26" w:id="119"/>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19"/>
          <w:bookmarkStart w:name="z127" w:id="120"/>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20"/>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bl>
    <w:bookmarkStart w:name="z129" w:id="121"/>
    <w:p>
      <w:pPr>
        <w:spacing w:after="0"/>
        <w:ind w:left="0"/>
        <w:jc w:val="both"/>
      </w:pPr>
      <w:r>
        <w:rPr>
          <w:rFonts w:ascii="Times New Roman"/>
          <w:b w:val="false"/>
          <w:i w:val="false"/>
          <w:color w:val="000000"/>
          <w:sz w:val="28"/>
        </w:rPr>
        <w:t>
      Нысан</w:t>
      </w:r>
    </w:p>
    <w:bookmarkEnd w:id="121"/>
    <w:bookmarkStart w:name="z130" w:id="12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 тоқсан _____ жыл</w:t>
      </w:r>
      <w:r>
        <w:br/>
      </w:r>
      <w:r>
        <w:rPr>
          <w:rFonts w:ascii="Times New Roman"/>
          <w:b w:val="false"/>
          <w:i w:val="false"/>
          <w:color w:val="000000"/>
          <w:sz w:val="28"/>
        </w:rPr>
        <w:t>(бағаланатын кезең)</w:t>
      </w:r>
    </w:p>
    <w:bookmarkEnd w:id="122"/>
    <w:bookmarkStart w:name="z131" w:id="12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23"/>
    <w:bookmarkStart w:name="z132" w:id="12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4"/>
    <w:bookmarkStart w:name="z133" w:id="12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5"/>
    <w:bookmarkStart w:name="z134" w:id="126"/>
    <w:p>
      <w:pPr>
        <w:spacing w:after="0"/>
        <w:ind w:left="0"/>
        <w:jc w:val="both"/>
      </w:pPr>
      <w:r>
        <w:rPr>
          <w:rFonts w:ascii="Times New Roman"/>
          <w:b w:val="false"/>
          <w:i w:val="false"/>
          <w:color w:val="000000"/>
          <w:sz w:val="28"/>
        </w:rPr>
        <w:t>
      __________________________________________________________________</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7"/>
    <w:p>
      <w:pPr>
        <w:spacing w:after="0"/>
        <w:ind w:left="0"/>
        <w:jc w:val="both"/>
      </w:pPr>
      <w:r>
        <w:rPr>
          <w:rFonts w:ascii="Times New Roman"/>
          <w:b w:val="false"/>
          <w:i w:val="false"/>
          <w:color w:val="000000"/>
          <w:sz w:val="28"/>
        </w:rPr>
        <w:t>
      Лауазымдық міндеттерді орындау бағасы:</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37" w:id="129"/>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29"/>
          <w:bookmarkStart w:name="z138" w:id="130"/>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30"/>
          <w:bookmarkStart w:name="z139" w:id="131"/>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bookmarkEnd w:id="13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bookmarkEnd w:id="13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41" w:id="133"/>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33"/>
          <w:bookmarkStart w:name="z142" w:id="134"/>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34"/>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bl>
    <w:bookmarkStart w:name="z144" w:id="135"/>
    <w:p>
      <w:pPr>
        <w:spacing w:after="0"/>
        <w:ind w:left="0"/>
        <w:jc w:val="both"/>
      </w:pPr>
      <w:r>
        <w:rPr>
          <w:rFonts w:ascii="Times New Roman"/>
          <w:b w:val="false"/>
          <w:i w:val="false"/>
          <w:color w:val="000000"/>
          <w:sz w:val="28"/>
        </w:rPr>
        <w:t>
      Нысан</w:t>
      </w:r>
    </w:p>
    <w:bookmarkEnd w:id="135"/>
    <w:bookmarkStart w:name="z145" w:id="136"/>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_________________ жыл</w:t>
      </w:r>
      <w:r>
        <w:br/>
      </w:r>
      <w:r>
        <w:rPr>
          <w:rFonts w:ascii="Times New Roman"/>
          <w:b w:val="false"/>
          <w:i w:val="false"/>
          <w:color w:val="000000"/>
          <w:sz w:val="28"/>
        </w:rPr>
        <w:t>(бағаланатын жыл)</w:t>
      </w:r>
    </w:p>
    <w:bookmarkEnd w:id="136"/>
    <w:bookmarkStart w:name="z146" w:id="13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37"/>
    <w:bookmarkStart w:name="z147" w:id="13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8"/>
    <w:bookmarkStart w:name="z148" w:id="13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9"/>
    <w:bookmarkStart w:name="z149"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50" w:id="141"/>
    <w:p>
      <w:pPr>
        <w:spacing w:after="0"/>
        <w:ind w:left="0"/>
        <w:jc w:val="both"/>
      </w:pPr>
      <w:r>
        <w:rPr>
          <w:rFonts w:ascii="Times New Roman"/>
          <w:b w:val="false"/>
          <w:i w:val="false"/>
          <w:color w:val="000000"/>
          <w:sz w:val="28"/>
        </w:rPr>
        <w:t>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52" w:id="143"/>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43"/>
          <w:bookmarkStart w:name="z153" w:id="144"/>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44"/>
          <w:bookmarkStart w:name="z154" w:id="145"/>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bookmarkEnd w:id="1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6"/>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bookmarkEnd w:id="1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56" w:id="147"/>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bookmarkEnd w:id="147"/>
          <w:bookmarkStart w:name="z157" w:id="148"/>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bookmarkEnd w:id="148"/>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bl>
    <w:bookmarkStart w:name="z159" w:id="149"/>
    <w:p>
      <w:pPr>
        <w:spacing w:after="0"/>
        <w:ind w:left="0"/>
        <w:jc w:val="both"/>
      </w:pPr>
      <w:r>
        <w:rPr>
          <w:rFonts w:ascii="Times New Roman"/>
          <w:b w:val="false"/>
          <w:i w:val="false"/>
          <w:color w:val="000000"/>
          <w:sz w:val="28"/>
        </w:rPr>
        <w:t>
      Нысан</w:t>
      </w:r>
    </w:p>
    <w:bookmarkEnd w:id="149"/>
    <w:bookmarkStart w:name="z160" w:id="150"/>
    <w:p>
      <w:pPr>
        <w:spacing w:after="0"/>
        <w:ind w:left="0"/>
        <w:jc w:val="both"/>
      </w:pPr>
      <w:r>
        <w:rPr>
          <w:rFonts w:ascii="Times New Roman"/>
          <w:b w:val="false"/>
          <w:i w:val="false"/>
          <w:color w:val="000000"/>
          <w:sz w:val="28"/>
        </w:rPr>
        <w:t>
      Бағалау жөніндегі комиссия отырысының хаттамасы</w:t>
      </w:r>
    </w:p>
    <w:bookmarkEnd w:id="150"/>
    <w:bookmarkStart w:name="z161" w:id="151"/>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52"/>
    <w:p>
      <w:pPr>
        <w:spacing w:after="0"/>
        <w:ind w:left="0"/>
        <w:jc w:val="both"/>
      </w:pPr>
      <w:r>
        <w:rPr>
          <w:rFonts w:ascii="Times New Roman"/>
          <w:b w:val="false"/>
          <w:i w:val="false"/>
          <w:color w:val="000000"/>
          <w:sz w:val="28"/>
        </w:rPr>
        <w:t>
      Бағалау жөніндегі комиссия қорытындысы:</w:t>
      </w:r>
    </w:p>
    <w:bookmarkEnd w:id="152"/>
    <w:bookmarkStart w:name="z163" w:id="153"/>
    <w:p>
      <w:pPr>
        <w:spacing w:after="0"/>
        <w:ind w:left="0"/>
        <w:jc w:val="both"/>
      </w:pPr>
      <w:r>
        <w:rPr>
          <w:rFonts w:ascii="Times New Roman"/>
          <w:b w:val="false"/>
          <w:i w:val="false"/>
          <w:color w:val="000000"/>
          <w:sz w:val="28"/>
        </w:rPr>
        <w:t>
      ____________________________________________________________________</w:t>
      </w:r>
    </w:p>
    <w:bookmarkEnd w:id="153"/>
    <w:bookmarkStart w:name="z164"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65" w:id="155"/>
    <w:p>
      <w:pPr>
        <w:spacing w:after="0"/>
        <w:ind w:left="0"/>
        <w:jc w:val="both"/>
      </w:pPr>
      <w:r>
        <w:rPr>
          <w:rFonts w:ascii="Times New Roman"/>
          <w:b w:val="false"/>
          <w:i w:val="false"/>
          <w:color w:val="000000"/>
          <w:sz w:val="28"/>
        </w:rPr>
        <w:t>
      Тексерген:</w:t>
      </w:r>
    </w:p>
    <w:bookmarkEnd w:id="155"/>
    <w:bookmarkStart w:name="z166" w:id="156"/>
    <w:p>
      <w:pPr>
        <w:spacing w:after="0"/>
        <w:ind w:left="0"/>
        <w:jc w:val="both"/>
      </w:pPr>
      <w:r>
        <w:rPr>
          <w:rFonts w:ascii="Times New Roman"/>
          <w:b w:val="false"/>
          <w:i w:val="false"/>
          <w:color w:val="000000"/>
          <w:sz w:val="28"/>
        </w:rPr>
        <w:t>
      Бағалау жөніндегі комиссия хатшысы: ___________________________ Күні: _____________</w:t>
      </w:r>
    </w:p>
    <w:bookmarkEnd w:id="156"/>
    <w:bookmarkStart w:name="z167" w:id="157"/>
    <w:p>
      <w:pPr>
        <w:spacing w:after="0"/>
        <w:ind w:left="0"/>
        <w:jc w:val="both"/>
      </w:pPr>
      <w:r>
        <w:rPr>
          <w:rFonts w:ascii="Times New Roman"/>
          <w:b w:val="false"/>
          <w:i w:val="false"/>
          <w:color w:val="000000"/>
          <w:sz w:val="28"/>
        </w:rPr>
        <w:t>
      (тегі, аты, әкесінің аты (болған жағдайда, қолы)</w:t>
      </w:r>
    </w:p>
    <w:bookmarkEnd w:id="157"/>
    <w:bookmarkStart w:name="z168" w:id="158"/>
    <w:p>
      <w:pPr>
        <w:spacing w:after="0"/>
        <w:ind w:left="0"/>
        <w:jc w:val="both"/>
      </w:pPr>
      <w:r>
        <w:rPr>
          <w:rFonts w:ascii="Times New Roman"/>
          <w:b w:val="false"/>
          <w:i w:val="false"/>
          <w:color w:val="000000"/>
          <w:sz w:val="28"/>
        </w:rPr>
        <w:t>
      Бағалау жөніндегі комиссия төрағасы: ____________________________ Күні: ____________</w:t>
      </w:r>
    </w:p>
    <w:bookmarkEnd w:id="158"/>
    <w:bookmarkStart w:name="z169" w:id="159"/>
    <w:p>
      <w:pPr>
        <w:spacing w:after="0"/>
        <w:ind w:left="0"/>
        <w:jc w:val="both"/>
      </w:pPr>
      <w:r>
        <w:rPr>
          <w:rFonts w:ascii="Times New Roman"/>
          <w:b w:val="false"/>
          <w:i w:val="false"/>
          <w:color w:val="000000"/>
          <w:sz w:val="28"/>
        </w:rPr>
        <w:t>
      (тегі, аты, әкесінің аты (болған жағдайда), қолы)</w:t>
      </w:r>
    </w:p>
    <w:bookmarkEnd w:id="159"/>
    <w:bookmarkStart w:name="z170" w:id="160"/>
    <w:p>
      <w:pPr>
        <w:spacing w:after="0"/>
        <w:ind w:left="0"/>
        <w:jc w:val="both"/>
      </w:pPr>
      <w:r>
        <w:rPr>
          <w:rFonts w:ascii="Times New Roman"/>
          <w:b w:val="false"/>
          <w:i w:val="false"/>
          <w:color w:val="000000"/>
          <w:sz w:val="28"/>
        </w:rPr>
        <w:t>
      Бағалау жөніндегі комиссия мүшесі: _____________________________ Күні: _____________</w:t>
      </w:r>
    </w:p>
    <w:bookmarkEnd w:id="160"/>
    <w:bookmarkStart w:name="z171" w:id="161"/>
    <w:p>
      <w:pPr>
        <w:spacing w:after="0"/>
        <w:ind w:left="0"/>
        <w:jc w:val="both"/>
      </w:pPr>
      <w:r>
        <w:rPr>
          <w:rFonts w:ascii="Times New Roman"/>
          <w:b w:val="false"/>
          <w:i w:val="false"/>
          <w:color w:val="000000"/>
          <w:sz w:val="28"/>
        </w:rPr>
        <w:t>
      (тегі, аты, әкесінің аты (болған жағдайда), қолы)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 xml:space="preserve">2017 жылғы 14 ақпандағы </w:t>
            </w:r>
            <w:r>
              <w:br/>
            </w:r>
            <w:r>
              <w:rPr>
                <w:rFonts w:ascii="Times New Roman"/>
                <w:b w:val="false"/>
                <w:i w:val="false"/>
                <w:color w:val="000000"/>
                <w:sz w:val="20"/>
              </w:rPr>
              <w:t xml:space="preserve">№ 50 қаулысына қаулысына </w:t>
            </w:r>
            <w:r>
              <w:br/>
            </w:r>
            <w:r>
              <w:rPr>
                <w:rFonts w:ascii="Times New Roman"/>
                <w:b w:val="false"/>
                <w:i w:val="false"/>
                <w:color w:val="000000"/>
                <w:sz w:val="20"/>
              </w:rPr>
              <w:t>2-қосымша</w:t>
            </w:r>
          </w:p>
        </w:tc>
      </w:tr>
    </w:tbl>
    <w:bookmarkStart w:name="z173" w:id="162"/>
    <w:p>
      <w:pPr>
        <w:spacing w:after="0"/>
        <w:ind w:left="0"/>
        <w:jc w:val="left"/>
      </w:pPr>
      <w:r>
        <w:rPr>
          <w:rFonts w:ascii="Times New Roman"/>
          <w:b/>
          <w:i w:val="false"/>
          <w:color w:val="000000"/>
        </w:rPr>
        <w:t xml:space="preserve"> Ақжайық ауданы әкімдігінің күші жойылды деп танылған кейбір қаулыларының тізімі</w:t>
      </w:r>
    </w:p>
    <w:bookmarkEnd w:id="162"/>
    <w:bookmarkStart w:name="z174" w:id="163"/>
    <w:p>
      <w:pPr>
        <w:spacing w:after="0"/>
        <w:ind w:left="0"/>
        <w:jc w:val="both"/>
      </w:pPr>
      <w:r>
        <w:rPr>
          <w:rFonts w:ascii="Times New Roman"/>
          <w:b w:val="false"/>
          <w:i w:val="false"/>
          <w:color w:val="000000"/>
          <w:sz w:val="28"/>
        </w:rPr>
        <w:t xml:space="preserve">
      1. Ақжайық ауданы әкімдігінің 2016 жылғы 10 наурыздағы № 67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4332 болып тіркелген, 2016 жылғы 14 сәуірдегі "Жайық таңы"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63"/>
    <w:bookmarkStart w:name="z175" w:id="164"/>
    <w:p>
      <w:pPr>
        <w:spacing w:after="0"/>
        <w:ind w:left="0"/>
        <w:jc w:val="both"/>
      </w:pPr>
      <w:r>
        <w:rPr>
          <w:rFonts w:ascii="Times New Roman"/>
          <w:b w:val="false"/>
          <w:i w:val="false"/>
          <w:color w:val="000000"/>
          <w:sz w:val="28"/>
        </w:rPr>
        <w:t xml:space="preserve">
      2. Ақжайық ауданы әкімдігінің 2016 жылғы 20 қыркүйектегі № 314 "Ақжайық ауданы әкімдігінің 2016 жылғы 10 наурыздағы № 67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(Нормативтік құқықтық актілерді мемлекеттік тіркеу тізілімінде № 4586 болып тіркелген, 2016 жылғы 27 қазанда "Жайық таңы"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