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bd2f" w14:textId="effb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2017 жылғы 10 наурыздағы № 9-8 шешімі. Батыс Қазақстан облысының Әділет департаментінде 2017 жылғы 17 наурызда № 4726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аудандық мәслихатының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(А. Б. Ашабаев)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 Қуаншалиев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 жылғы 10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9-8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аудандық мәслихатының кейбір күші жойылды деп танылған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аудандық мәслихатының 2015 жылғы 23 желтоқсандағы № 33-2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4232 тіркелген, 2016 жылғы 22 қантарда "Жайық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аудандық мәслихатының 2016 жылгы 18 наурыздағы № 36-1 "Ақжайық аудандық мәслихатының 2015 жылғы 23 желтоқсандағы № 33-2 "2016-2018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4329 тіркелген, 2016 жылғы 14 сәуірде "Жайық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Ақжайық аудандық мәслихатының 2016 жылғы 18 мамырдағы № 3-1 "Ақжайық аудандық мәслихатының 2015 жылғы 23 желтоқсандағы № 33-2 "2016-2018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4440 тіркелген, 2016 жылғы 8 маусымда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Ақжайық аудандық мәслихатының 2016 жылғы 16 тамыздағы № 5-2 "Ақжайық аудандық мәслихатының 2015 жылғы 23 желтоқсандағы № 33-2 "2016-2018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4536 тіркелген, 2016 жылғы 1 қыркүйекте "Жайық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Ақжайық аудандық мәслихатының 2016 жылғы 7 қазандағы № 6-1 "Ақжайық аудандық мәслихатының 2015 жылғы 23 желтоқсандағы № 33-2 "2016-2018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4570 тіркелген, 2016 жылғы 14 қазанда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Ақжайық аудандық мәслихатының 2016 жылғы 6 желтоқсандағы № 7-1 "Ақжайық аудандық мәслихатының 2015 жылғы 23 желтоқсандағы № 33-2 "2016-2018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4619 тіркелген, 2016 жылғы 21 желтоқсанда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