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2c56" w14:textId="cb42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2016 жылғы 23 желтоқсандағы № 8-1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2017 жылғы 10 наурыздағы № 9-3 шешімі. Батыс Қазақстан облысының Әділет департаментінде 2017 жылғы 18 наурызда № 4734 болып тіркелді. Күші жойылды - Батыс Қазақстан облысы Ақжайық аудандық мәслихатының 2018 жылғы 28 наурыздағы № 17-4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28.03.2018 </w:t>
      </w:r>
      <w:r>
        <w:rPr>
          <w:rFonts w:ascii="Times New Roman"/>
          <w:b w:val="false"/>
          <w:i w:val="false"/>
          <w:color w:val="ff0000"/>
          <w:sz w:val="28"/>
        </w:rPr>
        <w:t>№ 17-4</w:t>
      </w:r>
      <w:r>
        <w:rPr>
          <w:rFonts w:ascii="Times New Roman"/>
          <w:b w:val="false"/>
          <w:i w:val="false"/>
          <w:color w:val="ff0000"/>
          <w:sz w:val="28"/>
        </w:rPr>
        <w:t xml:space="preserve"> шешімімен (алғашқы ресми жарияланған күннен бастап күшіне енеді).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2016 жылғы 23 желтоқсандағы № 8-1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4645 тіркелген, 2017 жылғы 12 қаңтардағы "Жайық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6 227 807 мың теңге:</w:t>
      </w:r>
    </w:p>
    <w:bookmarkEnd w:id="3"/>
    <w:bookmarkStart w:name="z8" w:id="4"/>
    <w:p>
      <w:pPr>
        <w:spacing w:after="0"/>
        <w:ind w:left="0"/>
        <w:jc w:val="both"/>
      </w:pPr>
      <w:r>
        <w:rPr>
          <w:rFonts w:ascii="Times New Roman"/>
          <w:b w:val="false"/>
          <w:i w:val="false"/>
          <w:color w:val="000000"/>
          <w:sz w:val="28"/>
        </w:rPr>
        <w:t>
      салықтық түсімдер – 997 836 мың теңге;</w:t>
      </w:r>
    </w:p>
    <w:bookmarkEnd w:id="4"/>
    <w:bookmarkStart w:name="z9" w:id="5"/>
    <w:p>
      <w:pPr>
        <w:spacing w:after="0"/>
        <w:ind w:left="0"/>
        <w:jc w:val="both"/>
      </w:pPr>
      <w:r>
        <w:rPr>
          <w:rFonts w:ascii="Times New Roman"/>
          <w:b w:val="false"/>
          <w:i w:val="false"/>
          <w:color w:val="000000"/>
          <w:sz w:val="28"/>
        </w:rPr>
        <w:t>
      салықтық емес түсімдер – 2 846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4 191 мың теңге;</w:t>
      </w:r>
    </w:p>
    <w:bookmarkEnd w:id="6"/>
    <w:bookmarkStart w:name="z11" w:id="7"/>
    <w:p>
      <w:pPr>
        <w:spacing w:after="0"/>
        <w:ind w:left="0"/>
        <w:jc w:val="both"/>
      </w:pPr>
      <w:r>
        <w:rPr>
          <w:rFonts w:ascii="Times New Roman"/>
          <w:b w:val="false"/>
          <w:i w:val="false"/>
          <w:color w:val="000000"/>
          <w:sz w:val="28"/>
        </w:rPr>
        <w:t>
      трансферттер түсімі – 5 222 934 мың теңге;</w:t>
      </w:r>
    </w:p>
    <w:bookmarkEnd w:id="7"/>
    <w:bookmarkStart w:name="z12" w:id="8"/>
    <w:p>
      <w:pPr>
        <w:spacing w:after="0"/>
        <w:ind w:left="0"/>
        <w:jc w:val="both"/>
      </w:pPr>
      <w:r>
        <w:rPr>
          <w:rFonts w:ascii="Times New Roman"/>
          <w:b w:val="false"/>
          <w:i w:val="false"/>
          <w:color w:val="000000"/>
          <w:sz w:val="28"/>
        </w:rPr>
        <w:t>
      2) шығындар – 6 445 499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849 304 мың теңге:</w:t>
      </w:r>
    </w:p>
    <w:bookmarkEnd w:id="9"/>
    <w:bookmarkStart w:name="z14" w:id="10"/>
    <w:p>
      <w:pPr>
        <w:spacing w:after="0"/>
        <w:ind w:left="0"/>
        <w:jc w:val="both"/>
      </w:pPr>
      <w:r>
        <w:rPr>
          <w:rFonts w:ascii="Times New Roman"/>
          <w:b w:val="false"/>
          <w:i w:val="false"/>
          <w:color w:val="000000"/>
          <w:sz w:val="28"/>
        </w:rPr>
        <w:t>
      бюджеттік кредиттер – 879 692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30 388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- 1 066 996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1 066 996 мың теңге;</w:t>
      </w:r>
    </w:p>
    <w:bookmarkEnd w:id="16"/>
    <w:bookmarkStart w:name="z21" w:id="17"/>
    <w:p>
      <w:pPr>
        <w:spacing w:after="0"/>
        <w:ind w:left="0"/>
        <w:jc w:val="both"/>
      </w:pPr>
      <w:r>
        <w:rPr>
          <w:rFonts w:ascii="Times New Roman"/>
          <w:b w:val="false"/>
          <w:i w:val="false"/>
          <w:color w:val="000000"/>
          <w:sz w:val="28"/>
        </w:rPr>
        <w:t>
      қарыздар түсімі – 878 832 мың теңге;</w:t>
      </w:r>
    </w:p>
    <w:bookmarkEnd w:id="17"/>
    <w:bookmarkStart w:name="z22" w:id="18"/>
    <w:p>
      <w:pPr>
        <w:spacing w:after="0"/>
        <w:ind w:left="0"/>
        <w:jc w:val="both"/>
      </w:pPr>
      <w:r>
        <w:rPr>
          <w:rFonts w:ascii="Times New Roman"/>
          <w:b w:val="false"/>
          <w:i w:val="false"/>
          <w:color w:val="000000"/>
          <w:sz w:val="28"/>
        </w:rPr>
        <w:t>
      қарыздарды өтеу – 30 388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218 552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 Б. Ашабаев)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Куаншалиев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10 наурыздағы </w:t>
            </w:r>
            <w:r>
              <w:br/>
            </w:r>
            <w:r>
              <w:rPr>
                <w:rFonts w:ascii="Times New Roman"/>
                <w:b w:val="false"/>
                <w:i w:val="false"/>
                <w:color w:val="000000"/>
                <w:sz w:val="20"/>
              </w:rPr>
              <w:t xml:space="preserve">№ 9-3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8-1 шешіміне </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2017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3"/>
        <w:gridCol w:w="1118"/>
        <w:gridCol w:w="1118"/>
        <w:gridCol w:w="5634"/>
        <w:gridCol w:w="2772"/>
        <w:gridCol w:w="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6 227 807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997 836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5 222 934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5 222 934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5 222 934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6 445 499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4 016 777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3 295 949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3 213 075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2 999 990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435 717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дейіңгі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(зарасыздандырылған) және қайта өңделген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879 692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бағдармалалардың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