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98e85" w14:textId="aa98e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бойынша 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2017 жылғы 31 мамырдағы № 162 қаулысы. Батыс Қазақстан облысының Әділет департаментінде 2017 жылғы 19 маусымда № 4819 болып тіркелді. Күші жойылды - Батыс Қазақстан облысы Ақжайық ауданы әкімдігінің 2019 жылғы 29 сәуірдегі № 78 қаулысы</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ауданы әкімдігінің 29.04.2019 </w:t>
      </w:r>
      <w:r>
        <w:rPr>
          <w:rFonts w:ascii="Times New Roman"/>
          <w:b w:val="false"/>
          <w:i w:val="false"/>
          <w:color w:val="ff0000"/>
          <w:sz w:val="28"/>
        </w:rPr>
        <w:t>№ 78</w:t>
      </w:r>
      <w:r>
        <w:rPr>
          <w:rFonts w:ascii="Times New Roman"/>
          <w:b w:val="false"/>
          <w:i w:val="false"/>
          <w:color w:val="ff0000"/>
          <w:sz w:val="28"/>
        </w:rPr>
        <w:t xml:space="preserve"> қаулысы (алғашқы ресми жарияланғаннан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Республикасындағы мүгедектерді әлеуметтік қорғау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2016 жылғы 13 маусымдағы № 498 "Мүгедектер үшін жұмыс орындарын квоталау қағидаларын бекіту туралы" (Қазақстан Республикасының Әділет министрлігінде 2016 жылы 28 шілдеде № 14010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Ақжайық ауданы бойынша мынадай тізімдік саны бар ауыр жұмыстарды, еңбек жағдайлары зиянды, қауіпті жұмыстардағы жұмыс орындарын есептемегенде мүгедектерді жұмысқа орналастыру үшін жұмыс орындарын есептемегенде мүгедектерді жұмысқа орналастыру үшін жұмыс орындарына квота жұмыскерлердің екіден төрт пайызға дейінгі мөлшерінде белгіленсін:</w:t>
      </w:r>
    </w:p>
    <w:bookmarkEnd w:id="1"/>
    <w:bookmarkStart w:name="z5" w:id="2"/>
    <w:p>
      <w:pPr>
        <w:spacing w:after="0"/>
        <w:ind w:left="0"/>
        <w:jc w:val="both"/>
      </w:pPr>
      <w:r>
        <w:rPr>
          <w:rFonts w:ascii="Times New Roman"/>
          <w:b w:val="false"/>
          <w:i w:val="false"/>
          <w:color w:val="000000"/>
          <w:sz w:val="28"/>
        </w:rPr>
        <w:t>
      1) елуден жүз адамға дейін – жұмыскерлердің тізімдік санының екі пайызы мөлшерінде;</w:t>
      </w:r>
    </w:p>
    <w:bookmarkEnd w:id="2"/>
    <w:bookmarkStart w:name="z6" w:id="3"/>
    <w:p>
      <w:pPr>
        <w:spacing w:after="0"/>
        <w:ind w:left="0"/>
        <w:jc w:val="both"/>
      </w:pPr>
      <w:r>
        <w:rPr>
          <w:rFonts w:ascii="Times New Roman"/>
          <w:b w:val="false"/>
          <w:i w:val="false"/>
          <w:color w:val="000000"/>
          <w:sz w:val="28"/>
        </w:rPr>
        <w:t>
      2) жүзден екі жүз елу адамға дейін – жұмыскерлердің тізімдік санының үш пайызы мөлшерінде;</w:t>
      </w:r>
    </w:p>
    <w:bookmarkEnd w:id="3"/>
    <w:bookmarkStart w:name="z7" w:id="4"/>
    <w:p>
      <w:pPr>
        <w:spacing w:after="0"/>
        <w:ind w:left="0"/>
        <w:jc w:val="both"/>
      </w:pPr>
      <w:r>
        <w:rPr>
          <w:rFonts w:ascii="Times New Roman"/>
          <w:b w:val="false"/>
          <w:i w:val="false"/>
          <w:color w:val="000000"/>
          <w:sz w:val="28"/>
        </w:rPr>
        <w:t>
      3) екі жүз елуден артық адам – жұмыскерлердің тізімдік санының төрт пайызы мөлшерінде.</w:t>
      </w:r>
    </w:p>
    <w:bookmarkEnd w:id="4"/>
    <w:bookmarkStart w:name="z8" w:id="5"/>
    <w:p>
      <w:pPr>
        <w:spacing w:after="0"/>
        <w:ind w:left="0"/>
        <w:jc w:val="both"/>
      </w:pPr>
      <w:r>
        <w:rPr>
          <w:rFonts w:ascii="Times New Roman"/>
          <w:b w:val="false"/>
          <w:i w:val="false"/>
          <w:color w:val="000000"/>
          <w:sz w:val="28"/>
        </w:rPr>
        <w:t>
      2. "Ақжайық ауданы әкімі аппараты" мемлекеттік мекемесі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
    <w:bookmarkStart w:name="z9" w:id="6"/>
    <w:p>
      <w:pPr>
        <w:spacing w:after="0"/>
        <w:ind w:left="0"/>
        <w:jc w:val="both"/>
      </w:pPr>
      <w:r>
        <w:rPr>
          <w:rFonts w:ascii="Times New Roman"/>
          <w:b w:val="false"/>
          <w:i w:val="false"/>
          <w:color w:val="000000"/>
          <w:sz w:val="28"/>
        </w:rPr>
        <w:t>
      3. Осы қаулының орындалуын бақылау Ақжайық ауданы әкімінің орынбасары Т.Габдушевке жүктелсін.</w:t>
      </w:r>
    </w:p>
    <w:bookmarkEnd w:id="6"/>
    <w:bookmarkStart w:name="z10"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Ә.Жоламанов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