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526cc" w14:textId="f3526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2016 жылғы 23 желтоқсандағы № 8-1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2017 жылғы 10 қазандағы № 12-1 шешімі. Батыс Қазақстан облысының Әділет департаментінде 2017 жылғы 19 қазанда № 4921 болып тіркелді. Күші жойылды - Батыс Қазақстан облысы Ақжайық аудандық мәслихатының 2018 жылғы 28 наурыздағы № 17-4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мәслихатының 28.03.2018 </w:t>
      </w:r>
      <w:r>
        <w:rPr>
          <w:rFonts w:ascii="Times New Roman"/>
          <w:b w:val="false"/>
          <w:i w:val="false"/>
          <w:color w:val="ff0000"/>
          <w:sz w:val="28"/>
        </w:rPr>
        <w:t>№ 17-4</w:t>
      </w:r>
      <w:r>
        <w:rPr>
          <w:rFonts w:ascii="Times New Roman"/>
          <w:b w:val="false"/>
          <w:i w:val="false"/>
          <w:color w:val="ff0000"/>
          <w:sz w:val="28"/>
        </w:rPr>
        <w:t xml:space="preserve"> шешімімен (алғашқы ресми жарияланған күннен бастап күшіне енеді).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аудандық мәслихатының 2016 жылғы 23 желтоқсандағы № 8-1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4645 тіркелген, 2017 жылғы 12 қаңтардағы "Жайық таңы"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2017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6 896 778 мың теңге:</w:t>
      </w:r>
    </w:p>
    <w:bookmarkEnd w:id="3"/>
    <w:bookmarkStart w:name="z8" w:id="4"/>
    <w:p>
      <w:pPr>
        <w:spacing w:after="0"/>
        <w:ind w:left="0"/>
        <w:jc w:val="both"/>
      </w:pPr>
      <w:r>
        <w:rPr>
          <w:rFonts w:ascii="Times New Roman"/>
          <w:b w:val="false"/>
          <w:i w:val="false"/>
          <w:color w:val="000000"/>
          <w:sz w:val="28"/>
        </w:rPr>
        <w:t>
      салықтық түсімдер – 1 097 836 мың теңге;</w:t>
      </w:r>
    </w:p>
    <w:bookmarkEnd w:id="4"/>
    <w:bookmarkStart w:name="z9" w:id="5"/>
    <w:p>
      <w:pPr>
        <w:spacing w:after="0"/>
        <w:ind w:left="0"/>
        <w:jc w:val="both"/>
      </w:pPr>
      <w:r>
        <w:rPr>
          <w:rFonts w:ascii="Times New Roman"/>
          <w:b w:val="false"/>
          <w:i w:val="false"/>
          <w:color w:val="000000"/>
          <w:sz w:val="28"/>
        </w:rPr>
        <w:t>
      салықтық емес түсімдер – 2 846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4 191 мың теңге;</w:t>
      </w:r>
    </w:p>
    <w:bookmarkEnd w:id="6"/>
    <w:bookmarkStart w:name="z11" w:id="7"/>
    <w:p>
      <w:pPr>
        <w:spacing w:after="0"/>
        <w:ind w:left="0"/>
        <w:jc w:val="both"/>
      </w:pPr>
      <w:r>
        <w:rPr>
          <w:rFonts w:ascii="Times New Roman"/>
          <w:b w:val="false"/>
          <w:i w:val="false"/>
          <w:color w:val="000000"/>
          <w:sz w:val="28"/>
        </w:rPr>
        <w:t>
      трансферттер түсімі – 5 791 905 мың теңге;</w:t>
      </w:r>
    </w:p>
    <w:bookmarkEnd w:id="7"/>
    <w:bookmarkStart w:name="z12" w:id="8"/>
    <w:p>
      <w:pPr>
        <w:spacing w:after="0"/>
        <w:ind w:left="0"/>
        <w:jc w:val="both"/>
      </w:pPr>
      <w:r>
        <w:rPr>
          <w:rFonts w:ascii="Times New Roman"/>
          <w:b w:val="false"/>
          <w:i w:val="false"/>
          <w:color w:val="000000"/>
          <w:sz w:val="28"/>
        </w:rPr>
        <w:t>
      2) шығындар – 7 114 470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849 304 мың теңге:</w:t>
      </w:r>
    </w:p>
    <w:bookmarkEnd w:id="9"/>
    <w:bookmarkStart w:name="z14" w:id="10"/>
    <w:p>
      <w:pPr>
        <w:spacing w:after="0"/>
        <w:ind w:left="0"/>
        <w:jc w:val="both"/>
      </w:pPr>
      <w:r>
        <w:rPr>
          <w:rFonts w:ascii="Times New Roman"/>
          <w:b w:val="false"/>
          <w:i w:val="false"/>
          <w:color w:val="000000"/>
          <w:sz w:val="28"/>
        </w:rPr>
        <w:t>
      бюджеттік кредиттер – 879 692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30 388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- 1 066 996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1 066 996 мың теңге;</w:t>
      </w:r>
    </w:p>
    <w:bookmarkEnd w:id="16"/>
    <w:bookmarkStart w:name="z21" w:id="17"/>
    <w:p>
      <w:pPr>
        <w:spacing w:after="0"/>
        <w:ind w:left="0"/>
        <w:jc w:val="both"/>
      </w:pPr>
      <w:r>
        <w:rPr>
          <w:rFonts w:ascii="Times New Roman"/>
          <w:b w:val="false"/>
          <w:i w:val="false"/>
          <w:color w:val="000000"/>
          <w:sz w:val="28"/>
        </w:rPr>
        <w:t>
      қарыздар түсімі – 878 832 мың теңге;</w:t>
      </w:r>
    </w:p>
    <w:bookmarkEnd w:id="17"/>
    <w:bookmarkStart w:name="z22" w:id="18"/>
    <w:p>
      <w:pPr>
        <w:spacing w:after="0"/>
        <w:ind w:left="0"/>
        <w:jc w:val="both"/>
      </w:pPr>
      <w:r>
        <w:rPr>
          <w:rFonts w:ascii="Times New Roman"/>
          <w:b w:val="false"/>
          <w:i w:val="false"/>
          <w:color w:val="000000"/>
          <w:sz w:val="28"/>
        </w:rPr>
        <w:t>
      қарыздарды өтеу – 30 388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218 552 мың теңге.";</w:t>
      </w:r>
    </w:p>
    <w:bookmarkEnd w:id="19"/>
    <w:bookmarkStart w:name="z24"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Аудандық мәслихат аппаратының басшысы (А.Б.Ашабаев)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1"/>
    <w:bookmarkStart w:name="z26" w:id="22"/>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Р.Смирнова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10 қазандағы № 12-1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23 желтоқсандағы № 8-1</w:t>
            </w:r>
            <w:r>
              <w:br/>
            </w:r>
            <w:r>
              <w:rPr>
                <w:rFonts w:ascii="Times New Roman"/>
                <w:b w:val="false"/>
                <w:i w:val="false"/>
                <w:color w:val="000000"/>
                <w:sz w:val="20"/>
              </w:rPr>
              <w:t>шешіміне 1-қосымша</w:t>
            </w:r>
          </w:p>
        </w:tc>
      </w:tr>
    </w:tbl>
    <w:bookmarkStart w:name="z31" w:id="23"/>
    <w:p>
      <w:pPr>
        <w:spacing w:after="0"/>
        <w:ind w:left="0"/>
        <w:jc w:val="left"/>
      </w:pPr>
      <w:r>
        <w:rPr>
          <w:rFonts w:ascii="Times New Roman"/>
          <w:b/>
          <w:i w:val="false"/>
          <w:color w:val="000000"/>
        </w:rPr>
        <w:t xml:space="preserve"> 2017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6 896 778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1 097 836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309 022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309 022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295 066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295 066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470 352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420 673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5 791 905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5 791 905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5 791 905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13"/>
        <w:gridCol w:w="1105"/>
        <w:gridCol w:w="1105"/>
        <w:gridCol w:w="5567"/>
        <w:gridCol w:w="2883"/>
        <w:gridCol w:w="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7 114 470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614 075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565 864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171 206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86 072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374 830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339 177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46 167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4 090 638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285 111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285 111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255 843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3 348 142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71 515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71 515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3 254 386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3 041 038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213 348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457 385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457 385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168 066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261 639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450 686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110 752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дейіңгі балаларға мемлекеттік жәрдемақылар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316 443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316 443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148 131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48 848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60 552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365 407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191 166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151 626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120 261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154 141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154 141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154 141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618 687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297 156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297 156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297 156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61 694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184 155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174 455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174 455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75 682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54 181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240 532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196 639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178 748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132 262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(зарасыздандырылған) және қайта өңделген жануарлардың, жануарлардан алынатын өнімдер мен шикізаттың құнын иелеріне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451 520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450 120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450 120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445 733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105 095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97 945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62 232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62 232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140 205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140 205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140 205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65 913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54 326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республиклық бюджеттен бөлінген пайдаланылмаған (түгел пайдаланылмаған) нысаналы трансферттердің сомасын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849 304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879 692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752 903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752 903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752 903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752 903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126 789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126 789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126 789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-1 066 996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1 066 996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878 832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878 832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878 832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878 832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бағдармалалардың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218 552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218 552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218 552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