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a0da" w14:textId="518a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 Битілеу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2017 жылғы 11 қаңтардағы № 1 шешімі. Батыс Қазақстан облысының Әділет департаментінде 2017 жылғы 25 қаңтарда № 4668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"Ветеринарлық бақылау және қадағалау комитетінің Ақжайық аудандық аумақтық инспекциясы" мемлекеттік мекемесінің бас мемлекеттік ветеринариялық–санитариялық инспекторының 2016 жылғы 6 желтоқсандағы № 645 ұсынысы негізінде, Ақжол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Ақжайық ауданы Ақжол ауылдық округінің Битілеу ауылының аумағында ұсақ мал арасында жұқпалы эпидидимит ауруы пайда болуына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Ақжайық ауданы Ақжол ауылдық округі әкімінің міндетін атқарушысының 2015 жылғы 3 шілдедегі "Ақжайық ауданы Ақжол ауылдық округінің Битілеу ауылының аумағында шектеу іс-шараларын белгілеу туралы" № 12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3945 болып тіркелген, 2015 жылғы 16 шілдеде "Жайық таңы" газетінде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әділет органдарында мемлекеттік тіркелуін, Қазақстан Республикасының нормативтік құқықтық актілердің Эталондық құқықтық банкінде және бұқаралық ақпарат құралдарында оның ресми жариялануын қамтамасыз етуді және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Ақжол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Утемисов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