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715b2" w14:textId="23715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Ақжайық ауданы Тайпақ ауылдық округі Тайпақ ауылы аумағында 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ауданы Тайпақ ауылдық округі әкімінің 2017 жылғы 1 наурыздағы № 10 шешімі. Батыс Қазақстан облысының Әділет департаментінде 2017 жылғы 15 наурызда № 4718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2002 жылғы 10 шілдедегі </w:t>
      </w:r>
      <w:r>
        <w:rPr>
          <w:rFonts w:ascii="Times New Roman"/>
          <w:b w:val="false"/>
          <w:i w:val="false"/>
          <w:color w:val="000000"/>
          <w:sz w:val="28"/>
        </w:rPr>
        <w:t>"Ветеринария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"Қазақстан Республикасы Ауыл шаруашылығы Министрлігі ветеринарлық бақылау және қадағалау комитетінің "Ақжайық аудандық аумақтық инспекциясы" мемлекеттік мекемесінің бас мемлекеттік ветеринариялық – санитариялық инспекторының 2017 жылғы 7 ақпандағы №45 ұсынысы негізінде ауылдық округ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Батыс Қазақстан облысы Ақжайық ауданы Тайпақ ауылдық округі Тайпақ ауылы аумағында бруцеллез ауруы пайда болуына байланысты белгіленген шектеу іс-шаралары тоқтатылсын.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Батыс Қазақстан облысы Ақжайық ауданы Тайпақ ауылдық округі әкімінің 2015 жылғы 16 қаңтардағы № 1 "Батыс Қазақстан облысы Ақжайық ауданы Тайпақ ауылдық округі Тайпақ ауылы аумағында шектеу іс-шараларын белгілеу туралы" (Нормативтік құқықтық актілерді мемлекеттік тіркеу тізілімінде №3796 тіркелген, 2015 жылғы 12 ақпанда "Жайық таңы"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Батыс Қазақстан облысы Ақжайық ауданы Тайпақ ауылдық округі әкімінің 2015 жылғы 8 қыркүйектегі № 14 "Ақжайық ауданы Тайпақ ауылдық округі әкімінің 2015 жылғы 16 қаңтардағы № 1 "Батыс Қазақстан облысы Ақжайық ауданы Тайпақ ауылдық округі Тайпақ ауылы аумағында шектеу іс-шараларын белгілеу туралы" шешіміне өзгеріс енгізу туралы" (Нормативтік құқықтық актілерді мемлекеттік тіркеу тізілімінде №4042 тіркелген, 2015 жылғы 24 қыркүйектегі "Жайық таңы"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3.Тайпақ ауылдық округі әкімі аппаратының бас маманы(З.Н.Гапуова) осы шешімнің әділет органдарында мемлекеттік тіркелуін,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шешімнің орындалуын бақылауды өзіме қалдырамын.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Осы шешім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Тайпақ ауылдық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Б.Қдырғужин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