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ebfc" w14:textId="32de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бойынша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2017 жылғы 11 қаңтардағы № 1 қаулысы. Батыс Қазақстан облысының Әділет департаментінде 2017 жылғы 9 ақпанда № 4678 болып тіркелді. Күші жойылды - Батыс Қазақстан облысы Бөрлі ауданы әкімдігінің 2020 жылғы 4 мамырдағы № 151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ауданы әкімдігінің 04.05.2020 </w:t>
      </w:r>
      <w:r>
        <w:rPr>
          <w:rFonts w:ascii="Times New Roman"/>
          <w:b w:val="false"/>
          <w:i w:val="false"/>
          <w:color w:val="ff0000"/>
          <w:sz w:val="28"/>
        </w:rPr>
        <w:t>№ 151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Республикасының Денсаулық сақтау және әлеуметтік даму министрінің 2016 жылғы 13 маусымдағы № 498 "Мүгедектер үшін жұмыс орындарын квоталау қағидаларын бекіту туралы" (Қазақстан Республикасының Әділет министрлігінде 2016 жылы 28 шілдеде № 14010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Бөрлі ауданы бойынша мынадай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1) елуден жүз адамға дейін - жұмыскерлердің тізімдік санының екі пайызы мөлшерінде;</w:t>
      </w:r>
    </w:p>
    <w:bookmarkEnd w:id="2"/>
    <w:bookmarkStart w:name="z6" w:id="3"/>
    <w:p>
      <w:pPr>
        <w:spacing w:after="0"/>
        <w:ind w:left="0"/>
        <w:jc w:val="both"/>
      </w:pPr>
      <w:r>
        <w:rPr>
          <w:rFonts w:ascii="Times New Roman"/>
          <w:b w:val="false"/>
          <w:i w:val="false"/>
          <w:color w:val="000000"/>
          <w:sz w:val="28"/>
        </w:rPr>
        <w:t>
      2) жүзден екі жүз елу адамға дейін - жұмыскерлердің тізімдік санының үш пайызы мөлшерінде;</w:t>
      </w:r>
    </w:p>
    <w:bookmarkEnd w:id="3"/>
    <w:bookmarkStart w:name="z7" w:id="4"/>
    <w:p>
      <w:pPr>
        <w:spacing w:after="0"/>
        <w:ind w:left="0"/>
        <w:jc w:val="both"/>
      </w:pPr>
      <w:r>
        <w:rPr>
          <w:rFonts w:ascii="Times New Roman"/>
          <w:b w:val="false"/>
          <w:i w:val="false"/>
          <w:color w:val="000000"/>
          <w:sz w:val="28"/>
        </w:rPr>
        <w:t>
      3) екі жүз елуден артық адам - жұмыскерлердің тізімдік санының төрт пайызы мөлшерінде.</w:t>
      </w:r>
    </w:p>
    <w:bookmarkEnd w:id="4"/>
    <w:bookmarkStart w:name="z8" w:id="5"/>
    <w:p>
      <w:pPr>
        <w:spacing w:after="0"/>
        <w:ind w:left="0"/>
        <w:jc w:val="both"/>
      </w:pPr>
      <w:r>
        <w:rPr>
          <w:rFonts w:ascii="Times New Roman"/>
          <w:b w:val="false"/>
          <w:i w:val="false"/>
          <w:color w:val="000000"/>
          <w:sz w:val="28"/>
        </w:rPr>
        <w:t>
      2. Аудан әкімі аппаратының мемлекеттік-құқықтық жұмысы бөлімінің басшысы (А. Дарисов)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9" w:id="6"/>
    <w:p>
      <w:pPr>
        <w:spacing w:after="0"/>
        <w:ind w:left="0"/>
        <w:jc w:val="both"/>
      </w:pPr>
      <w:r>
        <w:rPr>
          <w:rFonts w:ascii="Times New Roman"/>
          <w:b w:val="false"/>
          <w:i w:val="false"/>
          <w:color w:val="000000"/>
          <w:sz w:val="28"/>
        </w:rPr>
        <w:t>
      3. Осы қаулының орындалуын бақылау аудан әкімінің орынбасары Е. Ихсановқа жүктелсін.</w:t>
      </w:r>
    </w:p>
    <w:bookmarkEnd w:id="6"/>
    <w:bookmarkStart w:name="z10"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