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af19" w14:textId="c0ea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2017 жылғы 26 қаңтардағы № 12-5 шешімі. Батыс Қазақстан облысының Әділет департаментінде 2017 жылғы 10 ақпанда № 4685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(Б.Б.Мұқашева)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 Бөрлі аудандық мәслихат аппаратының басшысы Б.Б.Мұқашеваға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қаңтарындағы № 12-5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аудандық мәслихатының кейбір күші жойылған шешімдерінің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Батыс-Қазақстан облысы Бөрлі аудандық мәслихатының 2015 жылғы 23 желтоқсандағы №32-3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15 қаңтардағы Нормативтік құқықтық актілерді мемлекеттік тіркеу тізілімінде № 4237 нөмірмен тіркелген және "Бөрлі жаршысы - Бурлинские вести" газетінің 2016 жылғы 4 ақпандағы №5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Батыс Қазақстан облысы Бөрлі аудандық мәслихатының 2016 жылғы 16 ақпандағы № 34-3 "Бөрлі аудандық мәслихатының 2015 жылғы 23 желтоқсандағы № 32-3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2 наурыздағы Нормативтік құқықтық актілерді мемлекеттік тіркеу тізілімінде № 4284 нөмірмен тіркелген және "Бөрлі жаршысы - Бурлинские вести" газетінің 2016 жылғы 17 наурыздағы №11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Батыс-Қазақстан облысы Бөрлі аудандық мәслихатының 2016 жылғы 21 сәуірдегі №2-1 "Бөрлі аудандық мәслихатының 2015 жылғы 23 желтоқсандағы № 32-3 "2016-2018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12 мамырдағы Нормативтік құқықтық актілерді мемлекеттік тіркеу тізілімінде №4399 нөмірмен тіркелген және "Бөрлі жаршысы - Бурлинские вести" газетінің 2016 жылғы 19 мамырдағы №20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Батыс-Қазақстан облысы Бөрлі аудандық мәслихатының 2016 жылғы 5 тамызындағы № 6-1 "Бөрлі аудандық мәслихатының 2015 жылғы 23 желтоқсандағы № 32-3 "2016-2018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29 тамыздағы Нормативтік құқықтық актілерді мемлекеттік тіркеу тізілімінде №4535 нөмірмен тіркелген және "Бөрлі жаршысы - Бурлинские вести" газетінің 2016 жылғы 8 қыркүйектегі №36 жарияланған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Батыс-Қазақстан облысы Бөрлі аудандық мәслихатының 2016 жылғы 6 қазандағы №8-1 "Бөрлі аудандық мәслихатының 2015 жылғы 23 желтоқсандағы № 32-3 "2016-2018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14 қазандағы Нормативтік құқықтық актілерді мемлекеттік тіркеу тізілімінде №4578 нөмірмен тіркелген және "Бөрлі жаршысы - Бурлинские вести" газетінің 2016 жылғы 27 қазандағы №43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Батыс-Қазақстан облысы Бөрлі аудандық мәслихатының 2016 жылғы 2 желтоқсандағы №9-2 "Бөрлі аудандық мәслихатының 2015 жылғы 23 желтоқсандағы № 32-3 "2016-2018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жылдың 15 желтоқсанындағы Нормативтік құқықтық актілерді мемлекеттік тіркеу тізілімінде №4623 нөмірмен тіркелген және "Бөрлі жаршысы - Бурлинские вести" газетінің 2016 жылғы 22 желтоқсандағы №51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