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cbf3" w14:textId="6f4c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2017 жылғы 26 қаңтардағы № 41 қаулысы. Батыс Қазақстан облысының Әділет департаментінде 2017 жылғы 28 ақпанда № 4695 болып тіркелді. Күші жойылды - Батыс Қазақстан облысы Бөрлі ауданы әкімдігінің 2018 жылғы 14 ақпандағы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ауданы әкімдігінің 14.02.2018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2017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Бөрлі ауданы әкімдігінің 2016 жылғы 31 наурыздағы № 171 "Бөрлі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4341 тіркелген, 2016 жылғы 05 мамырда "Бөрлі жаршысы-Бурлинские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мемлекеттік-құқықтық жұмысы бөлімінің басшысы (А. Дарисов)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Е. Ихсановқа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26 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2017 жылға мектепке дейінгі тәрбие мен оқытуға мемлекеттік білім беру тапсырысын, жан басына шаққандағы қаржыландыру және ата- ананың ақы төлеу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Батыс Қазақстан облысы Бөрлі ауданы әкімдігінің 10.10.2017 </w:t>
      </w:r>
      <w:r>
        <w:rPr>
          <w:rFonts w:ascii="Times New Roman"/>
          <w:b w:val="false"/>
          <w:i w:val="false"/>
          <w:color w:val="ff0000"/>
          <w:sz w:val="28"/>
        </w:rPr>
        <w:t>№ 923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29"/>
        <w:gridCol w:w="3320"/>
        <w:gridCol w:w="1"/>
        <w:gridCol w:w="1224"/>
        <w:gridCol w:w="1762"/>
        <w:gridCol w:w="1926"/>
        <w:gridCol w:w="1430"/>
        <w:gridCol w:w="3"/>
        <w:gridCol w:w="142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  <w:r>
              <w:br/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тәрбиеленуші-лер саны</w:t>
            </w:r>
            <w:r>
              <w:br/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  <w:r>
              <w:br/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қаржыландыру-дың жан басына шаққанда бір айдағы мөлшері (теңге)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  <w:r>
              <w:br/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№1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№2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№3 "Гүлдер"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№4 "Айгөлек" бөбекжайы" мемлекеттік коммуналдық қазыналық кәсіпорыны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№5 "Ертегі" бөбекжай"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№6 "Шаңырақ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№7 "Айналайын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"Арман"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60728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60728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Жарсуат ауылының "Арай"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"Ақ Сұңқар"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"Александров мектеп – 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"Бумакөл мектеп – 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"Приурал мектеп – 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Ақсай қаласының №1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"Ақбұлақ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"Березов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"Григорьев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"Киров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Пугачев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Ақсу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Қанай мектеп-балабақша кешені" Коммуналдық мемлекеттік мекеме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"Успен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"Тихонов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"Облав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"Қарасу мектеп-балабақша кешені" коммуналдық мемлекеттік мекеме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№8 "Өркен"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 ауылы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№8 "Өркен"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 (республикалық бюджет)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"Усманова К.К." жеке кәсіпкер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