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4a7b1" w14:textId="e94a7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қаржыландырылатын Бөрлі ауданының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2017 жылғы 3 наурыздағы № 175 қаулысы. Батыс Қазақстан облысының Әділет департаментінде 2017 жылғы 12 сәуірде № 4776 болып тіркелді. Күші жойылды - Батыс Қазақстан облысы Бөрлі ауданы әкімдігінің 2018 жылғы 12 наурыздағы № 6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ауданы әкімдігінің 12.03.2018 </w:t>
      </w:r>
      <w:r>
        <w:rPr>
          <w:rFonts w:ascii="Times New Roman"/>
          <w:b w:val="false"/>
          <w:i w:val="false"/>
          <w:color w:val="ff0000"/>
          <w:sz w:val="28"/>
        </w:rPr>
        <w:t>№ 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және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(Қазақстан Республикасының Әділет министрлігінде 2016 жылғы 31 желтоқсанда № 14637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аудандық бюджеттен қаржыландырылатын Бөрлі ауданының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5" w:id="2"/>
    <w:p>
      <w:pPr>
        <w:spacing w:after="0"/>
        <w:ind w:left="0"/>
        <w:jc w:val="both"/>
      </w:pPr>
      <w:r>
        <w:rPr>
          <w:rFonts w:ascii="Times New Roman"/>
          <w:b w:val="false"/>
          <w:i w:val="false"/>
          <w:color w:val="000000"/>
          <w:sz w:val="28"/>
        </w:rPr>
        <w:t xml:space="preserve">
      2. Бөрлі ауданы әкімдігінің 2016 жылғы 25 ақпандағы № 146 </w:t>
      </w:r>
      <w:r>
        <w:rPr>
          <w:rFonts w:ascii="Times New Roman"/>
          <w:b w:val="false"/>
          <w:i w:val="false"/>
          <w:color w:val="000000"/>
          <w:sz w:val="28"/>
        </w:rPr>
        <w:t>"Бөрлі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w:t>
      </w:r>
      <w:r>
        <w:rPr>
          <w:rFonts w:ascii="Times New Roman"/>
          <w:b w:val="false"/>
          <w:i w:val="false"/>
          <w:color w:val="000000"/>
          <w:sz w:val="28"/>
        </w:rPr>
        <w:t xml:space="preserve"> (Нормативтік құқықтық актілерді мемлекеттік тіркеу тізілімінде № 4310 болып тіркелген, 2016 жылғы 7 сәуірде "Бөрлі жаршысы-Бурлинские вести" газетінде жарияланған) және 2016 жылғы 11 сәуірдегі № 203 </w:t>
      </w:r>
      <w:r>
        <w:rPr>
          <w:rFonts w:ascii="Times New Roman"/>
          <w:b w:val="false"/>
          <w:i w:val="false"/>
          <w:color w:val="000000"/>
          <w:sz w:val="28"/>
        </w:rPr>
        <w:t>"Бөрлі ауданы әкімдігінің 2016 жылғы 25 ақпандағы № 146 "Бөрлі ауданы әкімі аппаратының "Б" корпусы мемлекеттік әкімшілік қызметшілерінің қызметін бағалаудың әдістемесін бекіту туралы" қаулысына өзгерістер енгізу туралы"</w:t>
      </w:r>
      <w:r>
        <w:rPr>
          <w:rFonts w:ascii="Times New Roman"/>
          <w:b w:val="false"/>
          <w:i w:val="false"/>
          <w:color w:val="000000"/>
          <w:sz w:val="28"/>
        </w:rPr>
        <w:t xml:space="preserve"> (Нормативтік құқықтық актілерді мемлекеттік тіркеу тізілімінде № 4340 болып тіркелген, 2016 жылғы 28 сәуірде "Бөрлі жаршысы-Бурлинские вести" газетінде жарияланған) қаулыларының күші жойылды деп танылсын.</w:t>
      </w:r>
    </w:p>
    <w:bookmarkEnd w:id="2"/>
    <w:bookmarkStart w:name="z6" w:id="3"/>
    <w:p>
      <w:pPr>
        <w:spacing w:after="0"/>
        <w:ind w:left="0"/>
        <w:jc w:val="both"/>
      </w:pPr>
      <w:r>
        <w:rPr>
          <w:rFonts w:ascii="Times New Roman"/>
          <w:b w:val="false"/>
          <w:i w:val="false"/>
          <w:color w:val="000000"/>
          <w:sz w:val="28"/>
        </w:rPr>
        <w:t>
      3. Аудан әкімі аппаратының мемлекеттік-құқықтық жұмысы бөлімінің басшысы (А. Дарисов)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Д.Агедиловке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А.Халелов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03 наурыздағы</w:t>
            </w:r>
            <w:r>
              <w:br/>
            </w:r>
            <w:r>
              <w:rPr>
                <w:rFonts w:ascii="Times New Roman"/>
                <w:b w:val="false"/>
                <w:i w:val="false"/>
                <w:color w:val="000000"/>
                <w:sz w:val="20"/>
              </w:rPr>
              <w:t>№ 175 Бөрлі ауданы әкімдігінің</w:t>
            </w:r>
            <w:r>
              <w:br/>
            </w:r>
            <w:r>
              <w:rPr>
                <w:rFonts w:ascii="Times New Roman"/>
                <w:b w:val="false"/>
                <w:i w:val="false"/>
                <w:color w:val="000000"/>
                <w:sz w:val="20"/>
              </w:rPr>
              <w:t>қаулысымен бекітілген</w:t>
            </w:r>
          </w:p>
        </w:tc>
      </w:tr>
    </w:tbl>
    <w:bookmarkStart w:name="z11" w:id="6"/>
    <w:p>
      <w:pPr>
        <w:spacing w:after="0"/>
        <w:ind w:left="0"/>
        <w:jc w:val="left"/>
      </w:pPr>
      <w:r>
        <w:rPr>
          <w:rFonts w:ascii="Times New Roman"/>
          <w:b/>
          <w:i w:val="false"/>
          <w:color w:val="000000"/>
        </w:rPr>
        <w:t xml:space="preserve"> Аудандық бюджеттен қаржыландырылатын Бөрлі ауданының атқарушы органдарының "Б" корпусы мемлекеттік әкімшілік қызметшілерінің қызметін бағалау әдістемесі</w:t>
      </w:r>
    </w:p>
    <w:bookmarkEnd w:id="6"/>
    <w:bookmarkStart w:name="z12" w:id="7"/>
    <w:p>
      <w:pPr>
        <w:spacing w:after="0"/>
        <w:ind w:left="0"/>
        <w:jc w:val="left"/>
      </w:pPr>
      <w:r>
        <w:rPr>
          <w:rFonts w:ascii="Times New Roman"/>
          <w:b/>
          <w:i w:val="false"/>
          <w:color w:val="000000"/>
        </w:rPr>
        <w:t xml:space="preserve"> 1. Жалпы ережелер</w:t>
      </w:r>
    </w:p>
    <w:bookmarkEnd w:id="7"/>
    <w:bookmarkStart w:name="z13"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аудандық бюджеттен қаржыландырылатын Бөрлі ауданының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p>
    <w:bookmarkEnd w:id="8"/>
    <w:bookmarkStart w:name="z14" w:id="9"/>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9"/>
    <w:bookmarkStart w:name="z15"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bookmarkStart w:name="z16" w:id="11"/>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17"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2"/>
    <w:bookmarkStart w:name="z18" w:id="1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3"/>
    <w:bookmarkStart w:name="z19" w:id="14"/>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4"/>
    <w:bookmarkStart w:name="z20" w:id="15"/>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5"/>
    <w:bookmarkStart w:name="z21" w:id="16"/>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6"/>
    <w:bookmarkStart w:name="z22" w:id="17"/>
    <w:p>
      <w:pPr>
        <w:spacing w:after="0"/>
        <w:ind w:left="0"/>
        <w:jc w:val="both"/>
      </w:pPr>
      <w:r>
        <w:rPr>
          <w:rFonts w:ascii="Times New Roman"/>
          <w:b w:val="false"/>
          <w:i w:val="false"/>
          <w:color w:val="000000"/>
          <w:sz w:val="28"/>
        </w:rPr>
        <w:t>
      Жергілікті бюджеттен қаржыландырылатын аудандық атқарушы органдардың басшыларын, ауылдық округ әкімдерін және Ақсай қаласының әкімін бағалауды аудан әкімі немесе қалып бойынша оның орынбасарларының бірі жүргізеді.</w:t>
      </w:r>
    </w:p>
    <w:bookmarkEnd w:id="17"/>
    <w:bookmarkStart w:name="z23" w:id="18"/>
    <w:p>
      <w:pPr>
        <w:spacing w:after="0"/>
        <w:ind w:left="0"/>
        <w:jc w:val="both"/>
      </w:pPr>
      <w:r>
        <w:rPr>
          <w:rFonts w:ascii="Times New Roman"/>
          <w:b w:val="false"/>
          <w:i w:val="false"/>
          <w:color w:val="000000"/>
          <w:sz w:val="28"/>
        </w:rPr>
        <w:t>
      5. Жылдық бағалау:</w:t>
      </w:r>
    </w:p>
    <w:bookmarkEnd w:id="18"/>
    <w:bookmarkStart w:name="z24" w:id="19"/>
    <w:p>
      <w:pPr>
        <w:spacing w:after="0"/>
        <w:ind w:left="0"/>
        <w:jc w:val="both"/>
      </w:pPr>
      <w:r>
        <w:rPr>
          <w:rFonts w:ascii="Times New Roman"/>
          <w:b w:val="false"/>
          <w:i w:val="false"/>
          <w:color w:val="000000"/>
          <w:sz w:val="28"/>
        </w:rPr>
        <w:t xml:space="preserve">
      1) "Б" корпусы қызметшісінің есептік тоқсандардағы орта бағасынан;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9"/>
    <w:bookmarkStart w:name="z25"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20"/>
    <w:bookmarkStart w:name="z26" w:id="2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1"/>
    <w:bookmarkStart w:name="z27"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28"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29"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Start w:name="z30" w:id="25"/>
    <w:p>
      <w:pPr>
        <w:spacing w:after="0"/>
        <w:ind w:left="0"/>
        <w:jc w:val="left"/>
      </w:pPr>
      <w:r>
        <w:rPr>
          <w:rFonts w:ascii="Times New Roman"/>
          <w:b/>
          <w:i w:val="false"/>
          <w:color w:val="000000"/>
        </w:rPr>
        <w:t xml:space="preserve"> 2. Жұмыстың жеке жоспарын құрастыру</w:t>
      </w:r>
    </w:p>
    <w:bookmarkEnd w:id="25"/>
    <w:bookmarkStart w:name="z31"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2"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3"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4" w:id="2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9"/>
    <w:bookmarkStart w:name="z35" w:id="30"/>
    <w:p>
      <w:pPr>
        <w:spacing w:after="0"/>
        <w:ind w:left="0"/>
        <w:jc w:val="left"/>
      </w:pPr>
      <w:r>
        <w:rPr>
          <w:rFonts w:ascii="Times New Roman"/>
          <w:b/>
          <w:i w:val="false"/>
          <w:color w:val="000000"/>
        </w:rPr>
        <w:t xml:space="preserve"> 3. Бағалауды жүргізуге дайындық</w:t>
      </w:r>
    </w:p>
    <w:bookmarkEnd w:id="30"/>
    <w:bookmarkStart w:name="z36" w:id="31"/>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31"/>
    <w:bookmarkStart w:name="z37" w:id="3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8"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39"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0"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1"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2"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3"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38"/>
    <w:bookmarkStart w:name="z44"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9"/>
    <w:bookmarkStart w:name="z45" w:id="40"/>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6" w:id="41"/>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41"/>
    <w:bookmarkStart w:name="z47" w:id="42"/>
    <w:p>
      <w:pPr>
        <w:spacing w:after="0"/>
        <w:ind w:left="0"/>
        <w:jc w:val="both"/>
      </w:pPr>
      <w:r>
        <w:rPr>
          <w:rFonts w:ascii="Times New Roman"/>
          <w:b w:val="false"/>
          <w:i w:val="false"/>
          <w:color w:val="000000"/>
          <w:sz w:val="28"/>
        </w:rPr>
        <w:t>
      21. Еңбек тәртібін бұзуға:</w:t>
      </w:r>
    </w:p>
    <w:bookmarkEnd w:id="42"/>
    <w:bookmarkStart w:name="z48" w:id="43"/>
    <w:p>
      <w:pPr>
        <w:spacing w:after="0"/>
        <w:ind w:left="0"/>
        <w:jc w:val="both"/>
      </w:pPr>
      <w:r>
        <w:rPr>
          <w:rFonts w:ascii="Times New Roman"/>
          <w:b w:val="false"/>
          <w:i w:val="false"/>
          <w:color w:val="000000"/>
          <w:sz w:val="28"/>
        </w:rPr>
        <w:t>
      1) дәлелді себепсіз жұмысқа кешігу;</w:t>
      </w:r>
    </w:p>
    <w:bookmarkEnd w:id="43"/>
    <w:bookmarkStart w:name="z49"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0" w:id="45"/>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End w:id="45"/>
    <w:bookmarkStart w:name="z51" w:id="4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6"/>
    <w:bookmarkStart w:name="z52"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3" w:id="4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4"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5"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0"/>
    <w:bookmarkStart w:name="z56"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1"/>
    <w:bookmarkStart w:name="z57"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1676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764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482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26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a – көтермелеу баллдары;</w:t>
      </w:r>
    </w:p>
    <w:bookmarkEnd w:id="54"/>
    <w:bookmarkStart w:name="z60" w:id="55"/>
    <w:p>
      <w:pPr>
        <w:spacing w:after="0"/>
        <w:ind w:left="0"/>
        <w:jc w:val="both"/>
      </w:pPr>
      <w:r>
        <w:rPr>
          <w:rFonts w:ascii="Times New Roman"/>
          <w:b w:val="false"/>
          <w:i w:val="false"/>
          <w:color w:val="000000"/>
          <w:sz w:val="28"/>
        </w:rPr>
        <w:t>
      в – айыппұл баллдары.</w:t>
      </w:r>
    </w:p>
    <w:bookmarkEnd w:id="55"/>
    <w:bookmarkStart w:name="z61" w:id="56"/>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6"/>
    <w:bookmarkStart w:name="z62" w:id="57"/>
    <w:p>
      <w:pPr>
        <w:spacing w:after="0"/>
        <w:ind w:left="0"/>
        <w:jc w:val="left"/>
      </w:pPr>
      <w:r>
        <w:rPr>
          <w:rFonts w:ascii="Times New Roman"/>
          <w:b/>
          <w:i w:val="false"/>
          <w:color w:val="000000"/>
        </w:rPr>
        <w:t xml:space="preserve"> 5. Жылдық бағалау</w:t>
      </w:r>
    </w:p>
    <w:bookmarkEnd w:id="57"/>
    <w:bookmarkStart w:name="z63"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8"/>
    <w:bookmarkStart w:name="z64"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65" w:id="60"/>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0"/>
    <w:bookmarkStart w:name="z66" w:id="61"/>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1"/>
    <w:bookmarkStart w:name="z67"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8"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69"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4"/>
    <w:bookmarkStart w:name="z70"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1"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66"/>
    <w:bookmarkStart w:name="z72" w:id="67"/>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7"/>
    <w:bookmarkStart w:name="z73"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287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70200" cy="368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09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96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5"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508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381000"/>
                    </a:xfrm>
                    <a:prstGeom prst="rect">
                      <a:avLst/>
                    </a:prstGeom>
                  </pic:spPr>
                </pic:pic>
              </a:graphicData>
            </a:graphic>
          </wp:inline>
        </w:drawing>
      </w:r>
    </w:p>
    <w:p>
      <w:pPr>
        <w:spacing w:after="0"/>
        <w:ind w:left="0"/>
        <w:jc w:val="left"/>
      </w:pPr>
      <w:r>
        <w:rPr>
          <w:rFonts w:ascii="Times New Roman"/>
          <w:b w:val="false"/>
          <w:i w:val="false"/>
          <w:color w:val="000000"/>
          <w:sz w:val="28"/>
        </w:rPr>
        <w:t> – есептік тоқсандардың орта бағасы (орта арифметикалық мән).</w:t>
      </w:r>
      <w:r>
        <w:br/>
      </w:r>
      <w:r>
        <w:rPr>
          <w:rFonts w:ascii="Times New Roman"/>
          <w:b w:val="false"/>
          <w:i w:val="false"/>
          <w:color w:val="000000"/>
          <w:sz w:val="28"/>
        </w:rPr>
        <w:t>
</w:t>
      </w:r>
    </w:p>
    <w:bookmarkStart w:name="z76" w:id="71"/>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1"/>
    <w:bookmarkStart w:name="z77" w:id="72"/>
    <w:p>
      <w:pPr>
        <w:spacing w:after="0"/>
        <w:ind w:left="0"/>
        <w:jc w:val="both"/>
      </w:pPr>
      <w:r>
        <w:rPr>
          <w:rFonts w:ascii="Times New Roman"/>
          <w:b w:val="false"/>
          <w:i w:val="false"/>
          <w:color w:val="000000"/>
          <w:sz w:val="28"/>
        </w:rPr>
        <w:t>
      "қанағаттанарлықсыз" мәнге (80 баллдан төмен) – 2 балл,</w:t>
      </w:r>
    </w:p>
    <w:bookmarkEnd w:id="72"/>
    <w:bookmarkStart w:name="z78" w:id="73"/>
    <w:p>
      <w:pPr>
        <w:spacing w:after="0"/>
        <w:ind w:left="0"/>
        <w:jc w:val="both"/>
      </w:pPr>
      <w:r>
        <w:rPr>
          <w:rFonts w:ascii="Times New Roman"/>
          <w:b w:val="false"/>
          <w:i w:val="false"/>
          <w:color w:val="000000"/>
          <w:sz w:val="28"/>
        </w:rPr>
        <w:t>
      "қанағаттанарлық" мәнге (80-нен 105 баллға дейін) – 3 балл,</w:t>
      </w:r>
    </w:p>
    <w:bookmarkEnd w:id="73"/>
    <w:bookmarkStart w:name="z79" w:id="74"/>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4"/>
    <w:bookmarkStart w:name="z80" w:id="75"/>
    <w:p>
      <w:pPr>
        <w:spacing w:after="0"/>
        <w:ind w:left="0"/>
        <w:jc w:val="both"/>
      </w:pPr>
      <w:r>
        <w:rPr>
          <w:rFonts w:ascii="Times New Roman"/>
          <w:b w:val="false"/>
          <w:i w:val="false"/>
          <w:color w:val="000000"/>
          <w:sz w:val="28"/>
        </w:rPr>
        <w:t>
      "өте жақсы" мәнге (130 баллдан астам) – 5 балл.</w:t>
      </w:r>
    </w:p>
    <w:bookmarkEnd w:id="75"/>
    <w:bookmarkStart w:name="z81"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2" w:id="77"/>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баллға дейін – "тиімді"; 5 балл – "өте жақсы".</w:t>
      </w:r>
    </w:p>
    <w:bookmarkEnd w:id="77"/>
    <w:bookmarkStart w:name="z83" w:id="78"/>
    <w:p>
      <w:pPr>
        <w:spacing w:after="0"/>
        <w:ind w:left="0"/>
        <w:jc w:val="left"/>
      </w:pPr>
      <w:r>
        <w:rPr>
          <w:rFonts w:ascii="Times New Roman"/>
          <w:b/>
          <w:i w:val="false"/>
          <w:color w:val="000000"/>
        </w:rPr>
        <w:t xml:space="preserve"> 6. Комиссияның бағалау нәтижелерін қарауы</w:t>
      </w:r>
    </w:p>
    <w:bookmarkEnd w:id="78"/>
    <w:bookmarkStart w:name="z84" w:id="79"/>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9"/>
    <w:bookmarkStart w:name="z85" w:id="80"/>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80"/>
    <w:bookmarkStart w:name="z86" w:id="81"/>
    <w:p>
      <w:pPr>
        <w:spacing w:after="0"/>
        <w:ind w:left="0"/>
        <w:jc w:val="both"/>
      </w:pPr>
      <w:r>
        <w:rPr>
          <w:rFonts w:ascii="Times New Roman"/>
          <w:b w:val="false"/>
          <w:i w:val="false"/>
          <w:color w:val="000000"/>
          <w:sz w:val="28"/>
        </w:rPr>
        <w:t>
      1) толтырылған бағалау парақтарын;</w:t>
      </w:r>
    </w:p>
    <w:bookmarkEnd w:id="81"/>
    <w:bookmarkStart w:name="z87"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8" w:id="8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3"/>
    <w:bookmarkStart w:name="z89" w:id="84"/>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84"/>
    <w:bookmarkStart w:name="z90" w:id="85"/>
    <w:p>
      <w:pPr>
        <w:spacing w:after="0"/>
        <w:ind w:left="0"/>
        <w:jc w:val="both"/>
      </w:pPr>
      <w:r>
        <w:rPr>
          <w:rFonts w:ascii="Times New Roman"/>
          <w:b w:val="false"/>
          <w:i w:val="false"/>
          <w:color w:val="000000"/>
          <w:sz w:val="28"/>
        </w:rPr>
        <w:t>
      1) бағалау нәтижелерін бекітеді;</w:t>
      </w:r>
    </w:p>
    <w:bookmarkEnd w:id="85"/>
    <w:bookmarkStart w:name="z91" w:id="86"/>
    <w:p>
      <w:pPr>
        <w:spacing w:after="0"/>
        <w:ind w:left="0"/>
        <w:jc w:val="both"/>
      </w:pPr>
      <w:r>
        <w:rPr>
          <w:rFonts w:ascii="Times New Roman"/>
          <w:b w:val="false"/>
          <w:i w:val="false"/>
          <w:color w:val="000000"/>
          <w:sz w:val="28"/>
        </w:rPr>
        <w:t>
      2) бағалау нәтижелерін қайта қарайды.</w:t>
      </w:r>
    </w:p>
    <w:bookmarkEnd w:id="86"/>
    <w:bookmarkStart w:name="z92"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7"/>
    <w:bookmarkStart w:name="z93" w:id="88"/>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88"/>
    <w:bookmarkStart w:name="z94" w:id="89"/>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bookmarkEnd w:id="89"/>
    <w:bookmarkStart w:name="z95" w:id="90"/>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90"/>
    <w:bookmarkStart w:name="z96" w:id="91"/>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1"/>
    <w:bookmarkStart w:name="z97" w:id="92"/>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92"/>
    <w:bookmarkStart w:name="z98" w:id="93"/>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3"/>
    <w:bookmarkStart w:name="z99" w:id="94"/>
    <w:p>
      <w:pPr>
        <w:spacing w:after="0"/>
        <w:ind w:left="0"/>
        <w:jc w:val="left"/>
      </w:pPr>
      <w:r>
        <w:rPr>
          <w:rFonts w:ascii="Times New Roman"/>
          <w:b/>
          <w:i w:val="false"/>
          <w:color w:val="000000"/>
        </w:rPr>
        <w:t xml:space="preserve"> 7. Бағалау нәтижелеріне шағымдану</w:t>
      </w:r>
    </w:p>
    <w:bookmarkEnd w:id="94"/>
    <w:bookmarkStart w:name="z100" w:id="95"/>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5"/>
    <w:bookmarkStart w:name="z101" w:id="96"/>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6"/>
    <w:bookmarkStart w:name="z102" w:id="97"/>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7"/>
    <w:bookmarkStart w:name="z103" w:id="98"/>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8"/>
    <w:bookmarkStart w:name="z104" w:id="99"/>
    <w:p>
      <w:pPr>
        <w:spacing w:after="0"/>
        <w:ind w:left="0"/>
        <w:jc w:val="left"/>
      </w:pPr>
      <w:r>
        <w:rPr>
          <w:rFonts w:ascii="Times New Roman"/>
          <w:b/>
          <w:i w:val="false"/>
          <w:color w:val="000000"/>
        </w:rPr>
        <w:t xml:space="preserve"> 8. Бағалау нәтижелері бойынша шешім қабылдау</w:t>
      </w:r>
    </w:p>
    <w:bookmarkEnd w:id="99"/>
    <w:bookmarkStart w:name="z105" w:id="100"/>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0"/>
    <w:bookmarkStart w:name="z106" w:id="101"/>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1"/>
    <w:bookmarkStart w:name="z107" w:id="102"/>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2"/>
    <w:bookmarkStart w:name="z108" w:id="103"/>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3"/>
    <w:bookmarkStart w:name="z109" w:id="104"/>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4"/>
    <w:bookmarkStart w:name="z110" w:id="105"/>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5"/>
    <w:bookmarkStart w:name="z111" w:id="106"/>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 Бөрлі</w:t>
            </w:r>
            <w:r>
              <w:br/>
            </w:r>
            <w:r>
              <w:rPr>
                <w:rFonts w:ascii="Times New Roman"/>
                <w:b w:val="false"/>
                <w:i w:val="false"/>
                <w:color w:val="000000"/>
                <w:sz w:val="20"/>
              </w:rPr>
              <w:t>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13" w:id="107"/>
    <w:p>
      <w:pPr>
        <w:spacing w:after="0"/>
        <w:ind w:left="0"/>
        <w:jc w:val="both"/>
      </w:pPr>
      <w:r>
        <w:rPr>
          <w:rFonts w:ascii="Times New Roman"/>
          <w:b w:val="false"/>
          <w:i w:val="false"/>
          <w:color w:val="000000"/>
          <w:sz w:val="28"/>
        </w:rPr>
        <w:t>
      Нысан</w:t>
      </w:r>
    </w:p>
    <w:bookmarkEnd w:id="107"/>
    <w:bookmarkStart w:name="z114" w:id="108"/>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r>
        <w:br/>
      </w:r>
      <w:r>
        <w:rPr>
          <w:rFonts w:ascii="Times New Roman"/>
          <w:b w:val="false"/>
          <w:i w:val="false"/>
          <w:color w:val="000000"/>
          <w:sz w:val="28"/>
        </w:rPr>
        <w:t>__________________________________жыл</w:t>
      </w:r>
      <w:r>
        <w:br/>
      </w:r>
      <w:r>
        <w:rPr>
          <w:rFonts w:ascii="Times New Roman"/>
          <w:b w:val="false"/>
          <w:i w:val="false"/>
          <w:color w:val="000000"/>
          <w:sz w:val="28"/>
        </w:rPr>
        <w:t>(жеке жоспар құрастырылатын кезең)</w:t>
      </w:r>
    </w:p>
    <w:bookmarkEnd w:id="108"/>
    <w:bookmarkStart w:name="z115" w:id="109"/>
    <w:p>
      <w:pPr>
        <w:spacing w:after="0"/>
        <w:ind w:left="0"/>
        <w:jc w:val="both"/>
      </w:pPr>
      <w:r>
        <w:rPr>
          <w:rFonts w:ascii="Times New Roman"/>
          <w:b w:val="false"/>
          <w:i w:val="false"/>
          <w:color w:val="000000"/>
          <w:sz w:val="28"/>
        </w:rPr>
        <w:t>
      Қызметшінің (тегі, аты, әкесінің аты (болған жағдайда))________________</w:t>
      </w:r>
      <w:r>
        <w:br/>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Қызметшінің құрылымдық бөлімшесінің атауы:_________________________</w:t>
      </w:r>
      <w:r>
        <w:br/>
      </w:r>
      <w:r>
        <w:rPr>
          <w:rFonts w:ascii="Times New Roman"/>
          <w:b w:val="false"/>
          <w:i w:val="false"/>
          <w:color w:val="000000"/>
          <w:sz w:val="28"/>
        </w:rPr>
        <w:t>__________________________________________________________________</w:t>
      </w:r>
    </w:p>
    <w:bookmarkEnd w:id="1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1"/>
        <w:gridCol w:w="5839"/>
        <w:gridCol w:w="2300"/>
      </w:tblGrid>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Мақсаттық көрсеткіштер*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Күтілетін нәтижелер</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110"/>
    <w:p>
      <w:pPr>
        <w:spacing w:after="0"/>
        <w:ind w:left="0"/>
        <w:jc w:val="both"/>
      </w:pPr>
      <w:r>
        <w:rPr>
          <w:rFonts w:ascii="Times New Roman"/>
          <w:b w:val="false"/>
          <w:i w:val="false"/>
          <w:color w:val="000000"/>
          <w:sz w:val="28"/>
        </w:rPr>
        <w:t>
      Ескертпе:</w:t>
      </w:r>
    </w:p>
    <w:bookmarkEnd w:id="110"/>
    <w:bookmarkStart w:name="z117" w:id="111"/>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1"/>
    <w:bookmarkStart w:name="z118" w:id="112"/>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r>
              <w:br/>
            </w:r>
            <w:r>
              <w:rPr>
                <w:rFonts w:ascii="Times New Roman"/>
                <w:b/>
                <w:i w:val="false"/>
                <w:color w:val="000000"/>
                <w:sz w:val="20"/>
              </w:rPr>
              <w:t>___________________________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r>
              <w:br/>
            </w:r>
            <w:r>
              <w:rPr>
                <w:rFonts w:ascii="Times New Roman"/>
                <w:b/>
                <w:i w:val="false"/>
                <w:color w:val="000000"/>
                <w:sz w:val="20"/>
              </w:rPr>
              <w:t>___________________________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 Бөрлі</w:t>
            </w:r>
            <w:r>
              <w:br/>
            </w:r>
            <w:r>
              <w:rPr>
                <w:rFonts w:ascii="Times New Roman"/>
                <w:b w:val="false"/>
                <w:i w:val="false"/>
                <w:color w:val="000000"/>
                <w:sz w:val="20"/>
              </w:rPr>
              <w:t>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20" w:id="113"/>
    <w:p>
      <w:pPr>
        <w:spacing w:after="0"/>
        <w:ind w:left="0"/>
        <w:jc w:val="both"/>
      </w:pPr>
      <w:r>
        <w:rPr>
          <w:rFonts w:ascii="Times New Roman"/>
          <w:b w:val="false"/>
          <w:i w:val="false"/>
          <w:color w:val="000000"/>
          <w:sz w:val="28"/>
        </w:rPr>
        <w:t>
      Нысан</w:t>
      </w:r>
    </w:p>
    <w:bookmarkEnd w:id="113"/>
    <w:bookmarkStart w:name="z121" w:id="114"/>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_____________________тоқсан_____жыл</w:t>
      </w:r>
      <w:r>
        <w:br/>
      </w:r>
      <w:r>
        <w:rPr>
          <w:rFonts w:ascii="Times New Roman"/>
          <w:b w:val="false"/>
          <w:i w:val="false"/>
          <w:color w:val="000000"/>
          <w:sz w:val="28"/>
        </w:rPr>
        <w:t xml:space="preserve"> (бағаланатын кезең)</w:t>
      </w:r>
    </w:p>
    <w:bookmarkEnd w:id="114"/>
    <w:bookmarkStart w:name="z122" w:id="115"/>
    <w:p>
      <w:pPr>
        <w:spacing w:after="0"/>
        <w:ind w:left="0"/>
        <w:jc w:val="both"/>
      </w:pPr>
      <w:r>
        <w:rPr>
          <w:rFonts w:ascii="Times New Roman"/>
          <w:b w:val="false"/>
          <w:i w:val="false"/>
          <w:color w:val="000000"/>
          <w:sz w:val="28"/>
        </w:rPr>
        <w:t>
      Бағаланатын қызметшінің (тегі, аты, әкесінің аты</w:t>
      </w:r>
      <w:r>
        <w:br/>
      </w:r>
      <w:r>
        <w:rPr>
          <w:rFonts w:ascii="Times New Roman"/>
          <w:b w:val="false"/>
          <w:i w:val="false"/>
          <w:color w:val="000000"/>
          <w:sz w:val="28"/>
        </w:rPr>
        <w:t>(болған жағдайда): _________________________________________________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w:t>
      </w:r>
    </w:p>
    <w:bookmarkEnd w:id="115"/>
    <w:bookmarkStart w:name="z123" w:id="116"/>
    <w:p>
      <w:pPr>
        <w:spacing w:after="0"/>
        <w:ind w:left="0"/>
        <w:jc w:val="both"/>
      </w:pPr>
      <w:r>
        <w:rPr>
          <w:rFonts w:ascii="Times New Roman"/>
          <w:b w:val="false"/>
          <w:i w:val="false"/>
          <w:color w:val="000000"/>
          <w:sz w:val="28"/>
        </w:rPr>
        <w:t>
      Лауазымдық міндеттерді орындау бағасы: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051"/>
        <w:gridCol w:w="1511"/>
        <w:gridCol w:w="1511"/>
        <w:gridCol w:w="2051"/>
        <w:gridCol w:w="1511"/>
        <w:gridCol w:w="1871"/>
        <w:gridCol w:w="791"/>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r>
              <w:br/>
            </w:r>
            <w:r>
              <w:rPr>
                <w:rFonts w:ascii="Times New Roman"/>
                <w:b/>
                <w:i w:val="false"/>
                <w:color w:val="000000"/>
                <w:sz w:val="20"/>
              </w:rPr>
              <w:t>___________________________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r>
              <w:br/>
            </w:r>
            <w:r>
              <w:rPr>
                <w:rFonts w:ascii="Times New Roman"/>
                <w:b/>
                <w:i w:val="false"/>
                <w:color w:val="000000"/>
                <w:sz w:val="20"/>
              </w:rPr>
              <w:t>___________________________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 Бөрлі</w:t>
            </w:r>
            <w:r>
              <w:br/>
            </w:r>
            <w:r>
              <w:rPr>
                <w:rFonts w:ascii="Times New Roman"/>
                <w:b w:val="false"/>
                <w:i w:val="false"/>
                <w:color w:val="000000"/>
                <w:sz w:val="20"/>
              </w:rPr>
              <w:t>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25" w:id="117"/>
    <w:p>
      <w:pPr>
        <w:spacing w:after="0"/>
        <w:ind w:left="0"/>
        <w:jc w:val="both"/>
      </w:pPr>
      <w:r>
        <w:rPr>
          <w:rFonts w:ascii="Times New Roman"/>
          <w:b w:val="false"/>
          <w:i w:val="false"/>
          <w:color w:val="000000"/>
          <w:sz w:val="28"/>
        </w:rPr>
        <w:t>
      Нысан</w:t>
      </w:r>
    </w:p>
    <w:bookmarkEnd w:id="117"/>
    <w:bookmarkStart w:name="z126" w:id="118"/>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_________________ жыл</w:t>
      </w:r>
      <w:r>
        <w:br/>
      </w:r>
      <w:r>
        <w:rPr>
          <w:rFonts w:ascii="Times New Roman"/>
          <w:b w:val="false"/>
          <w:i w:val="false"/>
          <w:color w:val="000000"/>
          <w:sz w:val="28"/>
        </w:rPr>
        <w:t xml:space="preserve"> (бағаланатын жыл)</w:t>
      </w:r>
    </w:p>
    <w:bookmarkEnd w:id="118"/>
    <w:bookmarkStart w:name="z127" w:id="119"/>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p>
    <w:bookmarkEnd w:id="119"/>
    <w:bookmarkStart w:name="z128" w:id="120"/>
    <w:p>
      <w:pPr>
        <w:spacing w:after="0"/>
        <w:ind w:left="0"/>
        <w:jc w:val="both"/>
      </w:pPr>
      <w:r>
        <w:rPr>
          <w:rFonts w:ascii="Times New Roman"/>
          <w:b w:val="false"/>
          <w:i w:val="false"/>
          <w:color w:val="000000"/>
          <w:sz w:val="28"/>
        </w:rPr>
        <w:t>
      Жеке жоспарды орындау бағасы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370"/>
        <w:gridCol w:w="3565"/>
        <w:gridCol w:w="2488"/>
        <w:gridCol w:w="1652"/>
        <w:gridCol w:w="574"/>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Мақсаттық көрсеткіштің нәтижесі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Маңызы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Қызметшінің өзін-өзі бағалау нәтижелері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Басшының бағалау нәтижелері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r>
              <w:br/>
            </w:r>
            <w:r>
              <w:rPr>
                <w:rFonts w:ascii="Times New Roman"/>
                <w:b/>
                <w:i w:val="false"/>
                <w:color w:val="000000"/>
                <w:sz w:val="20"/>
              </w:rPr>
              <w:t>___________________________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r>
              <w:br/>
            </w:r>
            <w:r>
              <w:rPr>
                <w:rFonts w:ascii="Times New Roman"/>
                <w:b/>
                <w:i w:val="false"/>
                <w:color w:val="000000"/>
                <w:sz w:val="20"/>
              </w:rPr>
              <w:t>___________________________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 Бөрлі</w:t>
            </w:r>
            <w:r>
              <w:br/>
            </w:r>
            <w:r>
              <w:rPr>
                <w:rFonts w:ascii="Times New Roman"/>
                <w:b w:val="false"/>
                <w:i w:val="false"/>
                <w:color w:val="000000"/>
                <w:sz w:val="20"/>
              </w:rPr>
              <w:t>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30" w:id="121"/>
    <w:p>
      <w:pPr>
        <w:spacing w:after="0"/>
        <w:ind w:left="0"/>
        <w:jc w:val="both"/>
      </w:pPr>
      <w:r>
        <w:rPr>
          <w:rFonts w:ascii="Times New Roman"/>
          <w:b w:val="false"/>
          <w:i w:val="false"/>
          <w:color w:val="000000"/>
          <w:sz w:val="28"/>
        </w:rPr>
        <w:t>
      Нысан</w:t>
      </w:r>
    </w:p>
    <w:bookmarkEnd w:id="121"/>
    <w:bookmarkStart w:name="z131" w:id="122"/>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p>
    <w:bookmarkEnd w:id="122"/>
    <w:bookmarkStart w:name="z132" w:id="123"/>
    <w:p>
      <w:pPr>
        <w:spacing w:after="0"/>
        <w:ind w:left="0"/>
        <w:jc w:val="both"/>
      </w:pPr>
      <w:r>
        <w:rPr>
          <w:rFonts w:ascii="Times New Roman"/>
          <w:b w:val="false"/>
          <w:i w:val="false"/>
          <w:color w:val="000000"/>
          <w:sz w:val="28"/>
        </w:rPr>
        <w:t>
      Бағалау нәтижелері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9"/>
        <w:gridCol w:w="5144"/>
        <w:gridCol w:w="670"/>
        <w:gridCol w:w="3886"/>
        <w:gridCol w:w="671"/>
      </w:tblGrid>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Қызметшілердің (тегі, аты, әкесінің</w:t>
            </w:r>
            <w:r>
              <w:rPr>
                <w:rFonts w:ascii="Times New Roman"/>
                <w:b w:val="false"/>
                <w:i w:val="false"/>
                <w:color w:val="000000"/>
                <w:sz w:val="20"/>
              </w:rPr>
              <w:t xml:space="preserve"> </w:t>
            </w:r>
            <w:r>
              <w:rPr>
                <w:rFonts w:ascii="Times New Roman"/>
                <w:b/>
                <w:i w:val="false"/>
                <w:color w:val="000000"/>
                <w:sz w:val="20"/>
              </w:rPr>
              <w:t>аты (болған</w:t>
            </w:r>
            <w:r>
              <w:rPr>
                <w:rFonts w:ascii="Times New Roman"/>
                <w:b w:val="false"/>
                <w:i w:val="false"/>
                <w:color w:val="000000"/>
                <w:sz w:val="20"/>
              </w:rPr>
              <w:t xml:space="preserve"> </w:t>
            </w:r>
            <w:r>
              <w:rPr>
                <w:rFonts w:ascii="Times New Roman"/>
                <w:b/>
                <w:i w:val="false"/>
                <w:color w:val="000000"/>
                <w:sz w:val="20"/>
              </w:rPr>
              <w:t>жағдайда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r>
              <w:rPr>
                <w:rFonts w:ascii="Times New Roman"/>
                <w:b w:val="false"/>
                <w:i w:val="false"/>
                <w:color w:val="000000"/>
                <w:sz w:val="20"/>
              </w:rPr>
              <w:t xml:space="preserve"> </w:t>
            </w:r>
            <w:r>
              <w:rPr>
                <w:rFonts w:ascii="Times New Roman"/>
                <w:b/>
                <w:i w:val="false"/>
                <w:color w:val="000000"/>
                <w:sz w:val="20"/>
              </w:rPr>
              <w:t>нәтижелері</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мәлімет</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Комиссияның бағалау нәтижелеріне түзетулері (болған жағдайда)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Комиссияның</w:t>
            </w:r>
            <w:r>
              <w:rPr>
                <w:rFonts w:ascii="Times New Roman"/>
                <w:b w:val="false"/>
                <w:i w:val="false"/>
                <w:color w:val="000000"/>
                <w:sz w:val="20"/>
              </w:rPr>
              <w:t xml:space="preserve"> </w:t>
            </w:r>
            <w:r>
              <w:rPr>
                <w:rFonts w:ascii="Times New Roman"/>
                <w:b/>
                <w:i w:val="false"/>
                <w:color w:val="000000"/>
                <w:sz w:val="20"/>
              </w:rPr>
              <w:t>ұсыныстары</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3" w:id="124"/>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___________________________ Күні: _____________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 төрағасы: ____________________________ Күні: 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 мүшесі: _____________________________ Күні: _____________</w:t>
      </w:r>
      <w:r>
        <w:br/>
      </w:r>
      <w:r>
        <w:rPr>
          <w:rFonts w:ascii="Times New Roman"/>
          <w:b w:val="false"/>
          <w:i w:val="false"/>
          <w:color w:val="000000"/>
          <w:sz w:val="28"/>
        </w:rPr>
        <w:t>(тегі, аты, әкесінің аты (болған жағдайда қолы)</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