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59a0" w14:textId="2c25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2016 жылғы 22 желтоқсандағы № 10-2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2017 жылғы 3 мамырдағы № 14-1 шешімі. Батыс Қазақстан облысының Әділет департаментінде 2017 жылғы 16 мамырда № 4798 болып тіркелді. Күші жойылды - Батыс Қазақстан облысы Бөрлі аудандық мәслихатының 2018 жылғы 13 сәуірдегі № 23-9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13.04.2018 </w:t>
      </w:r>
      <w:r>
        <w:rPr>
          <w:rFonts w:ascii="Times New Roman"/>
          <w:b w:val="false"/>
          <w:i w:val="false"/>
          <w:color w:val="ff0000"/>
          <w:sz w:val="28"/>
        </w:rPr>
        <w:t>№ 23-9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2016 жылғы 22 желтоқсандағы №10-2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№4642 тіркелген, 2017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9 831 404 мың теңге: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8 849 721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88 888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578 517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314 278 мың теңге;";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11 526 824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2017 жылға арналған ауданның жергілікті атқарушы органдарының резерві 78 909 мың теңге көлемінде бекітілсін.";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(Б.Б.Мұқашева)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2017 жылдың 1 қаңтарынан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№10-2 шешіміне 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3"/>
        <w:gridCol w:w="1083"/>
        <w:gridCol w:w="5745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9 831 404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4 590 601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721 554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5 070 326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3 765 663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3 341 741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535 878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875 359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 демалыс жұмысын қолдау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1 934 841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1 344 467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-3 016 479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