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3d0e" w14:textId="39f3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жолаушылар мен багажды тасымалдау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Бөрді ауданы әкімдігінің 2017 жылғы 15 тамыздағы № 777 қаулысы. Батыс Қазақстан облысының Әділет департаментінде 2017 жылғы 6 қыркүйекте № 4888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"Автокөлік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Көлік және коммуникация министрінің 2011 жылғы 13 қазандағы № 614 "Тұрақты маршруттар бойынша жолаушылар мен багажды тасымалдау жөнінде қызмет көрсетуге тарифтер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Бөрлі ауданының Ақсай қаласындағы барлық маршруттар үшін жолаушылар мен багажды автомобильмен тұрақты тасымалдаудың бірыңғай тарифі 100 (жүз) теңге көлемінде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ауданы әкімдігінің 10.02.2023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Бөрлі ауданы бойынша жолаушылар мен багажды тұрақты автокөлік тасымалдау тарифтері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"Бөрлі ауданының тұрғын үй-коммуналдық шаруашылық, жолаушылар көлігі және автомобиль жолдары бөлімі" мемлекеттік мекемесі заңнамада белгіленген тәртіппен осы қаулыны жүзеге асыру жөніндегі қажетті шараларды 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Бөрлі ауданы әкімі аппаратының мемлекеттік-құқықтық жұмысы бөлімінің басшысы (Д.Джармуханова)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қаулының орындалуын бақылау аудан әкімінің орынбасары К.Утегеновке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" w:id="7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Бөрлі аудандық мәслихатының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__________________А.Куликешев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тамыз 2017 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15 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№777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Марш-рут 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салығымен қоса теңгемен берілген тариф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Бөрлі"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Қанай"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Пугачев" (Аралтал арқылы)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Березов"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Киров"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Жаңаталап"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Бестау"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Успенов"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Григорьев"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Тихонов"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Ақбұлақ"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Облав"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Александров"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Приурал"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Ақсу"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– Қарашығанақ" (Жарсуат, Димирово арқылы)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