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c1d9" w14:textId="c4bc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2016 жылғы 22 желтоқсандағы № 10-2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11 қазандағы № 18-1 шешімі. Батыс Қазақстан облысының Әділет департаментінде 2017 жылғы 19 қазанда № 4919 болып тіркелді. Күші жойылды - Батыс Қазақстан облысы Бөрлі аудандық мәслихатының 2018 жылғы 13 сәуірдегі № 23-9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13.04.2018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2017 жылғы 27 қыркүйектегі №13-1 "Батыс Қазақстан облыстық мәслихатының 2016 жылғы 9 желтоқсандағы №8-2 "2017 – 2019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№4905 тіркелген, 2017 жылғы 3 қазанда Қазақстан Республикасы нормативтік құқықтық актілерінің эталондық бақылау банкінде жарияланған)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2016 жылғы 22 желтоқсандағы №10-2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№4642 тіркелген, 2017 жылғы 18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9 765 120 мың теңге:</w:t>
      </w:r>
    </w:p>
    <w:bookmarkEnd w:id="2"/>
    <w:bookmarkStart w:name="z8" w:id="3"/>
    <w:p>
      <w:pPr>
        <w:spacing w:after="0"/>
        <w:ind w:left="0"/>
        <w:jc w:val="both"/>
      </w:pPr>
      <w:r>
        <w:rPr>
          <w:rFonts w:ascii="Times New Roman"/>
          <w:b w:val="false"/>
          <w:i w:val="false"/>
          <w:color w:val="000000"/>
          <w:sz w:val="28"/>
        </w:rPr>
        <w:t>
      салықтық түсімдер – 8 849 721 мың теңге;</w:t>
      </w:r>
    </w:p>
    <w:bookmarkEnd w:id="3"/>
    <w:bookmarkStart w:name="z9" w:id="4"/>
    <w:p>
      <w:pPr>
        <w:spacing w:after="0"/>
        <w:ind w:left="0"/>
        <w:jc w:val="both"/>
      </w:pPr>
      <w:r>
        <w:rPr>
          <w:rFonts w:ascii="Times New Roman"/>
          <w:b w:val="false"/>
          <w:i w:val="false"/>
          <w:color w:val="000000"/>
          <w:sz w:val="28"/>
        </w:rPr>
        <w:t>
      салықтық емес түсімдер – 88 888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478 517 мың теңге;</w:t>
      </w:r>
    </w:p>
    <w:bookmarkEnd w:id="5"/>
    <w:bookmarkStart w:name="z11" w:id="6"/>
    <w:p>
      <w:pPr>
        <w:spacing w:after="0"/>
        <w:ind w:left="0"/>
        <w:jc w:val="both"/>
      </w:pPr>
      <w:r>
        <w:rPr>
          <w:rFonts w:ascii="Times New Roman"/>
          <w:b w:val="false"/>
          <w:i w:val="false"/>
          <w:color w:val="000000"/>
          <w:sz w:val="28"/>
        </w:rPr>
        <w:t>
      трансферттер түсімі – 347 994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11 381 086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"5) бюджет тапшылығы (профициті) – - 2 977 165 мың теңге;";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"6) бюджет тапшылығын қаржыландыру (профицитін пайдалану) – 2 977 165 мың теңге:</w:t>
      </w:r>
    </w:p>
    <w:bookmarkEnd w:id="9"/>
    <w:bookmarkStart w:name="z18" w:id="10"/>
    <w:p>
      <w:pPr>
        <w:spacing w:after="0"/>
        <w:ind w:left="0"/>
        <w:jc w:val="both"/>
      </w:pPr>
      <w:r>
        <w:rPr>
          <w:rFonts w:ascii="Times New Roman"/>
          <w:b w:val="false"/>
          <w:i w:val="false"/>
          <w:color w:val="000000"/>
          <w:sz w:val="28"/>
        </w:rPr>
        <w:t>
      қарыздар түсімі – 1 698 622 мың теңге;</w:t>
      </w:r>
    </w:p>
    <w:bookmarkEnd w:id="10"/>
    <w:bookmarkStart w:name="z19" w:id="11"/>
    <w:p>
      <w:pPr>
        <w:spacing w:after="0"/>
        <w:ind w:left="0"/>
        <w:jc w:val="both"/>
      </w:pPr>
      <w:r>
        <w:rPr>
          <w:rFonts w:ascii="Times New Roman"/>
          <w:b w:val="false"/>
          <w:i w:val="false"/>
          <w:color w:val="000000"/>
          <w:sz w:val="28"/>
        </w:rPr>
        <w:t>
      қарыздарды өтеу – 18 011 мың теңге;</w:t>
      </w:r>
    </w:p>
    <w:bookmarkEnd w:id="11"/>
    <w:bookmarkStart w:name="z20" w:id="12"/>
    <w:p>
      <w:pPr>
        <w:spacing w:after="0"/>
        <w:ind w:left="0"/>
        <w:jc w:val="both"/>
      </w:pPr>
      <w:r>
        <w:rPr>
          <w:rFonts w:ascii="Times New Roman"/>
          <w:b w:val="false"/>
          <w:i w:val="false"/>
          <w:color w:val="000000"/>
          <w:sz w:val="28"/>
        </w:rPr>
        <w:t>
      бюджет қаражатының пайдаланылатын қалдықтары – 1 296 554 мың теңге.";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бірінші абзац мынадай редакцияда жазылсын:</w:t>
      </w:r>
    </w:p>
    <w:bookmarkEnd w:id="13"/>
    <w:bookmarkStart w:name="z23" w:id="14"/>
    <w:p>
      <w:pPr>
        <w:spacing w:after="0"/>
        <w:ind w:left="0"/>
        <w:jc w:val="both"/>
      </w:pPr>
      <w:r>
        <w:rPr>
          <w:rFonts w:ascii="Times New Roman"/>
          <w:b w:val="false"/>
          <w:i w:val="false"/>
          <w:color w:val="000000"/>
          <w:sz w:val="28"/>
        </w:rPr>
        <w:t>
      "4. 2017 жылға арналған аудандық бюджетте республикалық бюджеттен бөлінетін нысаналы трансферттердің және кредиттердің жалпы сомасы 1 399 129 мың теңге көлемінде ескерілсін:";</w:t>
      </w:r>
    </w:p>
    <w:bookmarkEnd w:id="14"/>
    <w:bookmarkStart w:name="z24" w:id="15"/>
    <w:p>
      <w:pPr>
        <w:spacing w:after="0"/>
        <w:ind w:left="0"/>
        <w:jc w:val="both"/>
      </w:pPr>
      <w:r>
        <w:rPr>
          <w:rFonts w:ascii="Times New Roman"/>
          <w:b w:val="false"/>
          <w:i w:val="false"/>
          <w:color w:val="000000"/>
          <w:sz w:val="28"/>
        </w:rPr>
        <w:t>
      мынадай редакциядағы он үшінші абзацпен толықтырылсын:</w:t>
      </w:r>
    </w:p>
    <w:bookmarkEnd w:id="15"/>
    <w:bookmarkStart w:name="z25" w:id="16"/>
    <w:p>
      <w:pPr>
        <w:spacing w:after="0"/>
        <w:ind w:left="0"/>
        <w:jc w:val="both"/>
      </w:pPr>
      <w:r>
        <w:rPr>
          <w:rFonts w:ascii="Times New Roman"/>
          <w:b w:val="false"/>
          <w:i w:val="false"/>
          <w:color w:val="000000"/>
          <w:sz w:val="28"/>
        </w:rPr>
        <w:t>
      "техникалық көмекші құралдар тізбесін кеңейтуге – 2 206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тармақта</w:t>
      </w:r>
      <w:r>
        <w:rPr>
          <w:rFonts w:ascii="Times New Roman"/>
          <w:b w:val="false"/>
          <w:i w:val="false"/>
          <w:color w:val="000000"/>
          <w:sz w:val="28"/>
        </w:rPr>
        <w:t>:</w:t>
      </w:r>
    </w:p>
    <w:bookmarkStart w:name="z27" w:id="17"/>
    <w:p>
      <w:pPr>
        <w:spacing w:after="0"/>
        <w:ind w:left="0"/>
        <w:jc w:val="both"/>
      </w:pPr>
      <w:r>
        <w:rPr>
          <w:rFonts w:ascii="Times New Roman"/>
          <w:b w:val="false"/>
          <w:i w:val="false"/>
          <w:color w:val="000000"/>
          <w:sz w:val="28"/>
        </w:rPr>
        <w:t>
      бірінші абзац мынадай редакцияда жазылсын:</w:t>
      </w:r>
    </w:p>
    <w:bookmarkEnd w:id="17"/>
    <w:bookmarkStart w:name="z28" w:id="18"/>
    <w:p>
      <w:pPr>
        <w:spacing w:after="0"/>
        <w:ind w:left="0"/>
        <w:jc w:val="both"/>
      </w:pPr>
      <w:r>
        <w:rPr>
          <w:rFonts w:ascii="Times New Roman"/>
          <w:b w:val="false"/>
          <w:i w:val="false"/>
          <w:color w:val="000000"/>
          <w:sz w:val="28"/>
        </w:rPr>
        <w:t>
      "5. 2017 жылға арналған аудандық бюджетте облыстық бюджеттен бөлінетін нысаналы трансферттердің және кредиттердің жалпы сомасы 647 487 мың теңге көлемінде ескерілсін:";</w:t>
      </w:r>
    </w:p>
    <w:bookmarkEnd w:id="18"/>
    <w:bookmarkStart w:name="z29" w:id="19"/>
    <w:p>
      <w:pPr>
        <w:spacing w:after="0"/>
        <w:ind w:left="0"/>
        <w:jc w:val="both"/>
      </w:pPr>
      <w:r>
        <w:rPr>
          <w:rFonts w:ascii="Times New Roman"/>
          <w:b w:val="false"/>
          <w:i w:val="false"/>
          <w:color w:val="000000"/>
          <w:sz w:val="28"/>
        </w:rPr>
        <w:t>
      бесінші абзац мынадай редакцияда жазылсын:</w:t>
      </w:r>
    </w:p>
    <w:bookmarkEnd w:id="19"/>
    <w:bookmarkStart w:name="z30" w:id="20"/>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21 543 мың теңге;";</w:t>
      </w:r>
    </w:p>
    <w:bookmarkEnd w:id="20"/>
    <w:bookmarkStart w:name="z31" w:id="21"/>
    <w:p>
      <w:pPr>
        <w:spacing w:after="0"/>
        <w:ind w:left="0"/>
        <w:jc w:val="both"/>
      </w:pPr>
      <w:r>
        <w:rPr>
          <w:rFonts w:ascii="Times New Roman"/>
          <w:b w:val="false"/>
          <w:i w:val="false"/>
          <w:color w:val="000000"/>
          <w:sz w:val="28"/>
        </w:rPr>
        <w:t>
      жетінші абзац мынадай редакцияда жазылсын:</w:t>
      </w:r>
    </w:p>
    <w:bookmarkEnd w:id="21"/>
    <w:bookmarkStart w:name="z32" w:id="22"/>
    <w:p>
      <w:pPr>
        <w:spacing w:after="0"/>
        <w:ind w:left="0"/>
        <w:jc w:val="both"/>
      </w:pPr>
      <w:r>
        <w:rPr>
          <w:rFonts w:ascii="Times New Roman"/>
          <w:b w:val="false"/>
          <w:i w:val="false"/>
          <w:color w:val="000000"/>
          <w:sz w:val="28"/>
        </w:rPr>
        <w:t>
      "Ақсай қаласы Қарашығанақ – 1 шағынауданындағы алаң ішілік жолдарды және тік жобалау, инженерлік коммуникациялық желілердің құрылысы – 35 276 мың теңге;";</w:t>
      </w:r>
    </w:p>
    <w:bookmarkEnd w:id="22"/>
    <w:bookmarkStart w:name="z33" w:id="23"/>
    <w:p>
      <w:pPr>
        <w:spacing w:after="0"/>
        <w:ind w:left="0"/>
        <w:jc w:val="both"/>
      </w:pPr>
      <w:r>
        <w:rPr>
          <w:rFonts w:ascii="Times New Roman"/>
          <w:b w:val="false"/>
          <w:i w:val="false"/>
          <w:color w:val="000000"/>
          <w:sz w:val="28"/>
        </w:rPr>
        <w:t>
      мынадай редакциядағы он екінші абзацпен толықтырылсын:</w:t>
      </w:r>
    </w:p>
    <w:bookmarkEnd w:id="23"/>
    <w:bookmarkStart w:name="z34" w:id="24"/>
    <w:p>
      <w:pPr>
        <w:spacing w:after="0"/>
        <w:ind w:left="0"/>
        <w:jc w:val="both"/>
      </w:pPr>
      <w:r>
        <w:rPr>
          <w:rFonts w:ascii="Times New Roman"/>
          <w:b w:val="false"/>
          <w:i w:val="false"/>
          <w:color w:val="000000"/>
          <w:sz w:val="28"/>
        </w:rPr>
        <w:t>
      "Бөрлі ауданы Ақсай қаласының №4 орта жалпы білім беретін мектебіне "Орта білім беретін үздік ұйым" грантын бөлу – 19 567 мың теңге;";</w:t>
      </w:r>
    </w:p>
    <w:bookmarkEnd w:id="24"/>
    <w:bookmarkStart w:name="z35" w:id="25"/>
    <w:p>
      <w:pPr>
        <w:spacing w:after="0"/>
        <w:ind w:left="0"/>
        <w:jc w:val="both"/>
      </w:pPr>
      <w:r>
        <w:rPr>
          <w:rFonts w:ascii="Times New Roman"/>
          <w:b w:val="false"/>
          <w:i w:val="false"/>
          <w:color w:val="000000"/>
          <w:sz w:val="28"/>
        </w:rPr>
        <w:t>
      мынадай редакциядағы он үшінші абзацпен толықтырылсын:</w:t>
      </w:r>
    </w:p>
    <w:bookmarkEnd w:id="25"/>
    <w:bookmarkStart w:name="z36" w:id="26"/>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103 мың теңге;";</w:t>
      </w:r>
    </w:p>
    <w:bookmarkEnd w:id="26"/>
    <w:bookmarkStart w:name="z37" w:id="27"/>
    <w:p>
      <w:pPr>
        <w:spacing w:after="0"/>
        <w:ind w:left="0"/>
        <w:jc w:val="both"/>
      </w:pPr>
      <w:r>
        <w:rPr>
          <w:rFonts w:ascii="Times New Roman"/>
          <w:b w:val="false"/>
          <w:i w:val="false"/>
          <w:color w:val="000000"/>
          <w:sz w:val="28"/>
        </w:rPr>
        <w:t>
      мынадай редакциядағы он төртінші абзацпен толықтырылсын:</w:t>
      </w:r>
    </w:p>
    <w:bookmarkEnd w:id="27"/>
    <w:bookmarkStart w:name="z38" w:id="28"/>
    <w:p>
      <w:pPr>
        <w:spacing w:after="0"/>
        <w:ind w:left="0"/>
        <w:jc w:val="both"/>
      </w:pPr>
      <w:r>
        <w:rPr>
          <w:rFonts w:ascii="Times New Roman"/>
          <w:b w:val="false"/>
          <w:i w:val="false"/>
          <w:color w:val="000000"/>
          <w:sz w:val="28"/>
        </w:rPr>
        <w:t>
      "жастар практикасына – 2 269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"7. 2017 жылға арналған ауданның жергілікті атқарушы органдарының резерві 207 687 мың теңге көлемінде бекітілсін.";</w:t>
      </w:r>
    </w:p>
    <w:bookmarkEnd w:id="29"/>
    <w:bookmarkStart w:name="z41"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42" w:id="31"/>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1"/>
    <w:bookmarkStart w:name="z43" w:id="3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11 қазандағы</w:t>
            </w:r>
            <w:r>
              <w:br/>
            </w:r>
            <w:r>
              <w:rPr>
                <w:rFonts w:ascii="Times New Roman"/>
                <w:b w:val="false"/>
                <w:i w:val="false"/>
                <w:color w:val="000000"/>
                <w:sz w:val="20"/>
              </w:rPr>
              <w:t>№18-1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№10-2 шешіміне 1-қосымша</w:t>
            </w:r>
          </w:p>
        </w:tc>
      </w:tr>
    </w:tbl>
    <w:bookmarkStart w:name="z48" w:id="33"/>
    <w:p>
      <w:pPr>
        <w:spacing w:after="0"/>
        <w:ind w:left="0"/>
        <w:jc w:val="left"/>
      </w:pPr>
      <w:r>
        <w:rPr>
          <w:rFonts w:ascii="Times New Roman"/>
          <w:b/>
          <w:i w:val="false"/>
          <w:color w:val="000000"/>
        </w:rPr>
        <w:t xml:space="preserve"> 2017 жылға арналған аудандық бюджет</w:t>
      </w:r>
    </w:p>
    <w:bookmarkEnd w:id="33"/>
    <w:bookmarkStart w:name="z49" w:id="34"/>
    <w:p>
      <w:pPr>
        <w:spacing w:after="0"/>
        <w:ind w:left="0"/>
        <w:jc w:val="both"/>
      </w:pPr>
      <w:r>
        <w:rPr>
          <w:rFonts w:ascii="Times New Roman"/>
          <w:b w:val="false"/>
          <w:i w:val="false"/>
          <w:color w:val="000000"/>
          <w:sz w:val="28"/>
        </w:rPr>
        <w:t>
      мың теңге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071"/>
        <w:gridCol w:w="5679"/>
        <w:gridCol w:w="29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593 872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11 381 086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659 956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893 616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1 344 467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уәкілетті ұйымдардың жарғылық капиталдарын ұлғайту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