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e8d0" w14:textId="bbfe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Бөрлі ауданының Ақсай қаласы және ауылдық округтердің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29 желтоқсандағы № 21-3 шешімі. Батыс Қазақстан облысының Әділет департаментінде 2018 жылғы 9 қаңтарда № 5031 болып тіркелді. Күші жойылды - Батыс Қазақстан облысы Бөрлі аудандық мәслихатының 2019 жылғы 15 ақпандағы № 35-7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15.02.2019 </w:t>
      </w:r>
      <w:r>
        <w:rPr>
          <w:rFonts w:ascii="Times New Roman"/>
          <w:b w:val="false"/>
          <w:i w:val="false"/>
          <w:color w:val="ff0000"/>
          <w:sz w:val="28"/>
        </w:rPr>
        <w:t>№ 35-7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Бөрлі аудандық мәслихатының 2017 жылғы 20 желтоқсандағы №21 - 2 "2018 – 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(Батыс Қазақстан облысы әділет департаментінде 2017 жылы 28 желтоқсанда №5016 тіркелген)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2018-2020 жылдарға арналған Бөрлі ауданының Ақсай қаласының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1"/>
    <w:bookmarkStart w:name="z5" w:id="2"/>
    <w:p>
      <w:pPr>
        <w:spacing w:after="0"/>
        <w:ind w:left="0"/>
        <w:jc w:val="both"/>
      </w:pPr>
      <w:r>
        <w:rPr>
          <w:rFonts w:ascii="Times New Roman"/>
          <w:b w:val="false"/>
          <w:i w:val="false"/>
          <w:color w:val="000000"/>
          <w:sz w:val="28"/>
        </w:rPr>
        <w:t>
      1) кірістер – 846 103 мың теңге:</w:t>
      </w:r>
    </w:p>
    <w:bookmarkEnd w:id="2"/>
    <w:bookmarkStart w:name="z6" w:id="3"/>
    <w:p>
      <w:pPr>
        <w:spacing w:after="0"/>
        <w:ind w:left="0"/>
        <w:jc w:val="both"/>
      </w:pPr>
      <w:r>
        <w:rPr>
          <w:rFonts w:ascii="Times New Roman"/>
          <w:b w:val="false"/>
          <w:i w:val="false"/>
          <w:color w:val="000000"/>
          <w:sz w:val="28"/>
        </w:rPr>
        <w:t>
      салықтық түсімдер – 253 876 мың теңге;</w:t>
      </w:r>
    </w:p>
    <w:bookmarkEnd w:id="3"/>
    <w:bookmarkStart w:name="z7" w:id="4"/>
    <w:p>
      <w:pPr>
        <w:spacing w:after="0"/>
        <w:ind w:left="0"/>
        <w:jc w:val="both"/>
      </w:pPr>
      <w:r>
        <w:rPr>
          <w:rFonts w:ascii="Times New Roman"/>
          <w:b w:val="false"/>
          <w:i w:val="false"/>
          <w:color w:val="000000"/>
          <w:sz w:val="28"/>
        </w:rPr>
        <w:t>
      салықтық емес түсімдер – 592 227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0 теңге;</w:t>
      </w:r>
    </w:p>
    <w:bookmarkEnd w:id="6"/>
    <w:bookmarkStart w:name="z10" w:id="7"/>
    <w:p>
      <w:pPr>
        <w:spacing w:after="0"/>
        <w:ind w:left="0"/>
        <w:jc w:val="both"/>
      </w:pPr>
      <w:r>
        <w:rPr>
          <w:rFonts w:ascii="Times New Roman"/>
          <w:b w:val="false"/>
          <w:i w:val="false"/>
          <w:color w:val="000000"/>
          <w:sz w:val="28"/>
        </w:rPr>
        <w:t>
      2) шығындар – 846 103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0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1-тармақ жаңа редакцияда - Батыс Қазақстан облы</w:t>
      </w:r>
      <w:r>
        <w:rPr>
          <w:rFonts w:ascii="Times New Roman"/>
          <w:b w:val="false"/>
          <w:i/>
          <w:color w:val="000000"/>
          <w:sz w:val="28"/>
        </w:rPr>
        <w:t>сы Бөрлі аудандық мәслихатының 13</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2</w:t>
      </w:r>
      <w:r>
        <w:rPr>
          <w:rFonts w:ascii="Times New Roman"/>
          <w:b w:val="false"/>
          <w:i/>
          <w:color w:val="000000"/>
          <w:sz w:val="28"/>
        </w:rPr>
        <w:t xml:space="preserve">.2018 </w:t>
      </w:r>
      <w:r>
        <w:rPr>
          <w:rFonts w:ascii="Times New Roman"/>
          <w:b w:val="false"/>
          <w:i w:val="false"/>
          <w:color w:val="000000"/>
          <w:sz w:val="28"/>
        </w:rPr>
        <w:t>№ 32-3</w:t>
      </w:r>
      <w:r>
        <w:rPr>
          <w:rFonts w:ascii="Times New Roman"/>
          <w:b w:val="false"/>
          <w:i/>
          <w:color w:val="000000"/>
          <w:sz w:val="28"/>
        </w:rPr>
        <w:t xml:space="preserve"> шешімімен (01.01.2018 бастап қолданысқа енгізіледі).</w:t>
      </w:r>
    </w:p>
    <w:bookmarkStart w:name="z22" w:id="19"/>
    <w:p>
      <w:pPr>
        <w:spacing w:after="0"/>
        <w:ind w:left="0"/>
        <w:jc w:val="both"/>
      </w:pPr>
      <w:r>
        <w:rPr>
          <w:rFonts w:ascii="Times New Roman"/>
          <w:b w:val="false"/>
          <w:i w:val="false"/>
          <w:color w:val="000000"/>
          <w:sz w:val="28"/>
        </w:rPr>
        <w:t xml:space="preserve">
      2. 2018-2020 жылдарға арналған Бөрлі ауданының Бөрлі ауылдық округінің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19"/>
    <w:bookmarkStart w:name="z23" w:id="20"/>
    <w:p>
      <w:pPr>
        <w:spacing w:after="0"/>
        <w:ind w:left="0"/>
        <w:jc w:val="both"/>
      </w:pPr>
      <w:r>
        <w:rPr>
          <w:rFonts w:ascii="Times New Roman"/>
          <w:b w:val="false"/>
          <w:i w:val="false"/>
          <w:color w:val="000000"/>
          <w:sz w:val="28"/>
        </w:rPr>
        <w:t>
      1) кірістер – 201 637 мың теңге:</w:t>
      </w:r>
    </w:p>
    <w:bookmarkEnd w:id="20"/>
    <w:bookmarkStart w:name="z24" w:id="21"/>
    <w:p>
      <w:pPr>
        <w:spacing w:after="0"/>
        <w:ind w:left="0"/>
        <w:jc w:val="both"/>
      </w:pPr>
      <w:r>
        <w:rPr>
          <w:rFonts w:ascii="Times New Roman"/>
          <w:b w:val="false"/>
          <w:i w:val="false"/>
          <w:color w:val="000000"/>
          <w:sz w:val="28"/>
        </w:rPr>
        <w:t>
      салықтық түсімдер – 5 481 мың теңге;</w:t>
      </w:r>
    </w:p>
    <w:bookmarkEnd w:id="21"/>
    <w:bookmarkStart w:name="z25" w:id="22"/>
    <w:p>
      <w:pPr>
        <w:spacing w:after="0"/>
        <w:ind w:left="0"/>
        <w:jc w:val="both"/>
      </w:pPr>
      <w:r>
        <w:rPr>
          <w:rFonts w:ascii="Times New Roman"/>
          <w:b w:val="false"/>
          <w:i w:val="false"/>
          <w:color w:val="000000"/>
          <w:sz w:val="28"/>
        </w:rPr>
        <w:t>
      салықтық емес түсімдер – 125 003 мың теңге;</w:t>
      </w:r>
    </w:p>
    <w:bookmarkEnd w:id="22"/>
    <w:bookmarkStart w:name="z26" w:id="23"/>
    <w:p>
      <w:pPr>
        <w:spacing w:after="0"/>
        <w:ind w:left="0"/>
        <w:jc w:val="both"/>
      </w:pPr>
      <w:r>
        <w:rPr>
          <w:rFonts w:ascii="Times New Roman"/>
          <w:b w:val="false"/>
          <w:i w:val="false"/>
          <w:color w:val="000000"/>
          <w:sz w:val="28"/>
        </w:rPr>
        <w:t>
      негізгі капиталды сатудан түсетін түсімдер – 0 теңге;</w:t>
      </w:r>
    </w:p>
    <w:bookmarkEnd w:id="23"/>
    <w:bookmarkStart w:name="z27" w:id="24"/>
    <w:p>
      <w:pPr>
        <w:spacing w:after="0"/>
        <w:ind w:left="0"/>
        <w:jc w:val="both"/>
      </w:pPr>
      <w:r>
        <w:rPr>
          <w:rFonts w:ascii="Times New Roman"/>
          <w:b w:val="false"/>
          <w:i w:val="false"/>
          <w:color w:val="000000"/>
          <w:sz w:val="28"/>
        </w:rPr>
        <w:t>
      трансферттер түсімі – 71 153 мың теңге;</w:t>
      </w:r>
    </w:p>
    <w:bookmarkEnd w:id="24"/>
    <w:bookmarkStart w:name="z28" w:id="25"/>
    <w:p>
      <w:pPr>
        <w:spacing w:after="0"/>
        <w:ind w:left="0"/>
        <w:jc w:val="both"/>
      </w:pPr>
      <w:r>
        <w:rPr>
          <w:rFonts w:ascii="Times New Roman"/>
          <w:b w:val="false"/>
          <w:i w:val="false"/>
          <w:color w:val="000000"/>
          <w:sz w:val="28"/>
        </w:rPr>
        <w:t>
      2) шығындар – 201 637 мың теңге;</w:t>
      </w:r>
    </w:p>
    <w:bookmarkEnd w:id="25"/>
    <w:bookmarkStart w:name="z29" w:id="26"/>
    <w:p>
      <w:pPr>
        <w:spacing w:after="0"/>
        <w:ind w:left="0"/>
        <w:jc w:val="both"/>
      </w:pPr>
      <w:r>
        <w:rPr>
          <w:rFonts w:ascii="Times New Roman"/>
          <w:b w:val="false"/>
          <w:i w:val="false"/>
          <w:color w:val="000000"/>
          <w:sz w:val="28"/>
        </w:rPr>
        <w:t>
      3) таза бюджеттік кредиттеу - 0 теңге:</w:t>
      </w:r>
    </w:p>
    <w:bookmarkEnd w:id="26"/>
    <w:bookmarkStart w:name="z30" w:id="27"/>
    <w:p>
      <w:pPr>
        <w:spacing w:after="0"/>
        <w:ind w:left="0"/>
        <w:jc w:val="both"/>
      </w:pPr>
      <w:r>
        <w:rPr>
          <w:rFonts w:ascii="Times New Roman"/>
          <w:b w:val="false"/>
          <w:i w:val="false"/>
          <w:color w:val="000000"/>
          <w:sz w:val="28"/>
        </w:rPr>
        <w:t>
      бюджеттік кредиттер – 0 теңге;</w:t>
      </w:r>
    </w:p>
    <w:bookmarkEnd w:id="27"/>
    <w:bookmarkStart w:name="z31" w:id="28"/>
    <w:p>
      <w:pPr>
        <w:spacing w:after="0"/>
        <w:ind w:left="0"/>
        <w:jc w:val="both"/>
      </w:pPr>
      <w:r>
        <w:rPr>
          <w:rFonts w:ascii="Times New Roman"/>
          <w:b w:val="false"/>
          <w:i w:val="false"/>
          <w:color w:val="000000"/>
          <w:sz w:val="28"/>
        </w:rPr>
        <w:t>
      бюджеттік кредиттерді өтеу – 0 теңге;</w:t>
      </w:r>
    </w:p>
    <w:bookmarkEnd w:id="28"/>
    <w:bookmarkStart w:name="z32" w:id="29"/>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29"/>
    <w:bookmarkStart w:name="z33" w:id="30"/>
    <w:p>
      <w:pPr>
        <w:spacing w:after="0"/>
        <w:ind w:left="0"/>
        <w:jc w:val="both"/>
      </w:pPr>
      <w:r>
        <w:rPr>
          <w:rFonts w:ascii="Times New Roman"/>
          <w:b w:val="false"/>
          <w:i w:val="false"/>
          <w:color w:val="000000"/>
          <w:sz w:val="28"/>
        </w:rPr>
        <w:t>
      қаржы активтерін сатып алу – 0 теңге;</w:t>
      </w:r>
    </w:p>
    <w:bookmarkEnd w:id="30"/>
    <w:bookmarkStart w:name="z34" w:id="31"/>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31"/>
    <w:bookmarkStart w:name="z35" w:id="32"/>
    <w:p>
      <w:pPr>
        <w:spacing w:after="0"/>
        <w:ind w:left="0"/>
        <w:jc w:val="both"/>
      </w:pPr>
      <w:r>
        <w:rPr>
          <w:rFonts w:ascii="Times New Roman"/>
          <w:b w:val="false"/>
          <w:i w:val="false"/>
          <w:color w:val="000000"/>
          <w:sz w:val="28"/>
        </w:rPr>
        <w:t>
      5) бюджет тапшылығы (профициті) – 0 теңге;</w:t>
      </w:r>
    </w:p>
    <w:bookmarkEnd w:id="32"/>
    <w:bookmarkStart w:name="z36" w:id="3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33"/>
    <w:bookmarkStart w:name="z37" w:id="34"/>
    <w:p>
      <w:pPr>
        <w:spacing w:after="0"/>
        <w:ind w:left="0"/>
        <w:jc w:val="both"/>
      </w:pPr>
      <w:r>
        <w:rPr>
          <w:rFonts w:ascii="Times New Roman"/>
          <w:b w:val="false"/>
          <w:i w:val="false"/>
          <w:color w:val="000000"/>
          <w:sz w:val="28"/>
        </w:rPr>
        <w:t>
      қарыздар түсімі – 0 теңге;</w:t>
      </w:r>
    </w:p>
    <w:bookmarkEnd w:id="34"/>
    <w:bookmarkStart w:name="z38" w:id="35"/>
    <w:p>
      <w:pPr>
        <w:spacing w:after="0"/>
        <w:ind w:left="0"/>
        <w:jc w:val="both"/>
      </w:pPr>
      <w:r>
        <w:rPr>
          <w:rFonts w:ascii="Times New Roman"/>
          <w:b w:val="false"/>
          <w:i w:val="false"/>
          <w:color w:val="000000"/>
          <w:sz w:val="28"/>
        </w:rPr>
        <w:t>
      қарыздарды өтеу – 0 теңге;</w:t>
      </w:r>
    </w:p>
    <w:bookmarkEnd w:id="35"/>
    <w:bookmarkStart w:name="z39" w:id="36"/>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2-тармақ жаңа редакцияда - Батыс Қазақстан облы</w:t>
      </w:r>
      <w:r>
        <w:rPr>
          <w:rFonts w:ascii="Times New Roman"/>
          <w:b w:val="false"/>
          <w:i/>
          <w:color w:val="000000"/>
          <w:sz w:val="28"/>
        </w:rPr>
        <w:t>сы Бөрлі аудандық мәслихатының 13</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2</w:t>
      </w:r>
      <w:r>
        <w:rPr>
          <w:rFonts w:ascii="Times New Roman"/>
          <w:b w:val="false"/>
          <w:i/>
          <w:color w:val="000000"/>
          <w:sz w:val="28"/>
        </w:rPr>
        <w:t xml:space="preserve">.2018 </w:t>
      </w:r>
      <w:r>
        <w:rPr>
          <w:rFonts w:ascii="Times New Roman"/>
          <w:b w:val="false"/>
          <w:i w:val="false"/>
          <w:color w:val="000000"/>
          <w:sz w:val="28"/>
        </w:rPr>
        <w:t>№ 32-3</w:t>
      </w:r>
      <w:r>
        <w:rPr>
          <w:rFonts w:ascii="Times New Roman"/>
          <w:b w:val="false"/>
          <w:i/>
          <w:color w:val="000000"/>
          <w:sz w:val="28"/>
        </w:rPr>
        <w:t xml:space="preserve"> шешімімен (01.01.2018 бастап қолданысқа енгізіледі</w:t>
      </w:r>
      <w:r>
        <w:rPr>
          <w:rFonts w:ascii="Times New Roman"/>
          <w:b w:val="false"/>
          <w:i/>
          <w:color w:val="000000"/>
          <w:sz w:val="28"/>
        </w:rPr>
        <w:t>).</w:t>
      </w:r>
    </w:p>
    <w:bookmarkStart w:name="z40" w:id="37"/>
    <w:p>
      <w:pPr>
        <w:spacing w:after="0"/>
        <w:ind w:left="0"/>
        <w:jc w:val="both"/>
      </w:pPr>
      <w:r>
        <w:rPr>
          <w:rFonts w:ascii="Times New Roman"/>
          <w:b w:val="false"/>
          <w:i w:val="false"/>
          <w:color w:val="000000"/>
          <w:sz w:val="28"/>
        </w:rPr>
        <w:t xml:space="preserve">
      3. 2018-2020 жылдарға арналған Бөрлі ауданының Пугачев ауылдық округінің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2018 жылға арналған бюджет келесі көлемде бекітілсін:</w:t>
      </w:r>
    </w:p>
    <w:bookmarkEnd w:id="37"/>
    <w:bookmarkStart w:name="z41" w:id="38"/>
    <w:p>
      <w:pPr>
        <w:spacing w:after="0"/>
        <w:ind w:left="0"/>
        <w:jc w:val="both"/>
      </w:pPr>
      <w:r>
        <w:rPr>
          <w:rFonts w:ascii="Times New Roman"/>
          <w:b w:val="false"/>
          <w:i w:val="false"/>
          <w:color w:val="000000"/>
          <w:sz w:val="28"/>
        </w:rPr>
        <w:t>
      1) кірістер – 120 761 мың теңге:</w:t>
      </w:r>
    </w:p>
    <w:bookmarkEnd w:id="38"/>
    <w:bookmarkStart w:name="z42" w:id="39"/>
    <w:p>
      <w:pPr>
        <w:spacing w:after="0"/>
        <w:ind w:left="0"/>
        <w:jc w:val="both"/>
      </w:pPr>
      <w:r>
        <w:rPr>
          <w:rFonts w:ascii="Times New Roman"/>
          <w:b w:val="false"/>
          <w:i w:val="false"/>
          <w:color w:val="000000"/>
          <w:sz w:val="28"/>
        </w:rPr>
        <w:t>
      салықтық түсімдер – 2 406 мың теңге;</w:t>
      </w:r>
    </w:p>
    <w:bookmarkEnd w:id="39"/>
    <w:bookmarkStart w:name="z43" w:id="40"/>
    <w:p>
      <w:pPr>
        <w:spacing w:after="0"/>
        <w:ind w:left="0"/>
        <w:jc w:val="both"/>
      </w:pPr>
      <w:r>
        <w:rPr>
          <w:rFonts w:ascii="Times New Roman"/>
          <w:b w:val="false"/>
          <w:i w:val="false"/>
          <w:color w:val="000000"/>
          <w:sz w:val="28"/>
        </w:rPr>
        <w:t>
      салықтық емес түсімдер – 58 894 мың теңге;</w:t>
      </w:r>
    </w:p>
    <w:bookmarkEnd w:id="40"/>
    <w:bookmarkStart w:name="z44" w:id="41"/>
    <w:p>
      <w:pPr>
        <w:spacing w:after="0"/>
        <w:ind w:left="0"/>
        <w:jc w:val="both"/>
      </w:pPr>
      <w:r>
        <w:rPr>
          <w:rFonts w:ascii="Times New Roman"/>
          <w:b w:val="false"/>
          <w:i w:val="false"/>
          <w:color w:val="000000"/>
          <w:sz w:val="28"/>
        </w:rPr>
        <w:t>
      негізгі капиталды сатудан түсетін түсімдер – 0 теңге;</w:t>
      </w:r>
    </w:p>
    <w:bookmarkEnd w:id="41"/>
    <w:bookmarkStart w:name="z45" w:id="42"/>
    <w:p>
      <w:pPr>
        <w:spacing w:after="0"/>
        <w:ind w:left="0"/>
        <w:jc w:val="both"/>
      </w:pPr>
      <w:r>
        <w:rPr>
          <w:rFonts w:ascii="Times New Roman"/>
          <w:b w:val="false"/>
          <w:i w:val="false"/>
          <w:color w:val="000000"/>
          <w:sz w:val="28"/>
        </w:rPr>
        <w:t>
      трансферттер түсімі – 59 461 мың теңге;</w:t>
      </w:r>
    </w:p>
    <w:bookmarkEnd w:id="42"/>
    <w:bookmarkStart w:name="z46" w:id="43"/>
    <w:p>
      <w:pPr>
        <w:spacing w:after="0"/>
        <w:ind w:left="0"/>
        <w:jc w:val="both"/>
      </w:pPr>
      <w:r>
        <w:rPr>
          <w:rFonts w:ascii="Times New Roman"/>
          <w:b w:val="false"/>
          <w:i w:val="false"/>
          <w:color w:val="000000"/>
          <w:sz w:val="28"/>
        </w:rPr>
        <w:t>
      2) шығындар – 120 761 мың теңге;</w:t>
      </w:r>
    </w:p>
    <w:bookmarkEnd w:id="43"/>
    <w:bookmarkStart w:name="z47" w:id="44"/>
    <w:p>
      <w:pPr>
        <w:spacing w:after="0"/>
        <w:ind w:left="0"/>
        <w:jc w:val="both"/>
      </w:pPr>
      <w:r>
        <w:rPr>
          <w:rFonts w:ascii="Times New Roman"/>
          <w:b w:val="false"/>
          <w:i w:val="false"/>
          <w:color w:val="000000"/>
          <w:sz w:val="28"/>
        </w:rPr>
        <w:t>
      3) таза бюджеттік кредиттеу - 0 теңге:</w:t>
      </w:r>
    </w:p>
    <w:bookmarkEnd w:id="44"/>
    <w:bookmarkStart w:name="z48" w:id="45"/>
    <w:p>
      <w:pPr>
        <w:spacing w:after="0"/>
        <w:ind w:left="0"/>
        <w:jc w:val="both"/>
      </w:pPr>
      <w:r>
        <w:rPr>
          <w:rFonts w:ascii="Times New Roman"/>
          <w:b w:val="false"/>
          <w:i w:val="false"/>
          <w:color w:val="000000"/>
          <w:sz w:val="28"/>
        </w:rPr>
        <w:t>
      бюджеттік кредиттер – 0 теңге;</w:t>
      </w:r>
    </w:p>
    <w:bookmarkEnd w:id="45"/>
    <w:bookmarkStart w:name="z49" w:id="46"/>
    <w:p>
      <w:pPr>
        <w:spacing w:after="0"/>
        <w:ind w:left="0"/>
        <w:jc w:val="both"/>
      </w:pPr>
      <w:r>
        <w:rPr>
          <w:rFonts w:ascii="Times New Roman"/>
          <w:b w:val="false"/>
          <w:i w:val="false"/>
          <w:color w:val="000000"/>
          <w:sz w:val="28"/>
        </w:rPr>
        <w:t>
      бюджеттік кредиттерді өтеу – 0 теңге;</w:t>
      </w:r>
    </w:p>
    <w:bookmarkEnd w:id="46"/>
    <w:bookmarkStart w:name="z50" w:id="47"/>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47"/>
    <w:bookmarkStart w:name="z51" w:id="48"/>
    <w:p>
      <w:pPr>
        <w:spacing w:after="0"/>
        <w:ind w:left="0"/>
        <w:jc w:val="both"/>
      </w:pPr>
      <w:r>
        <w:rPr>
          <w:rFonts w:ascii="Times New Roman"/>
          <w:b w:val="false"/>
          <w:i w:val="false"/>
          <w:color w:val="000000"/>
          <w:sz w:val="28"/>
        </w:rPr>
        <w:t>
      қаржы активтерін сатып алу – 0 теңге;</w:t>
      </w:r>
    </w:p>
    <w:bookmarkEnd w:id="48"/>
    <w:bookmarkStart w:name="z52" w:id="49"/>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49"/>
    <w:bookmarkStart w:name="z53" w:id="50"/>
    <w:p>
      <w:pPr>
        <w:spacing w:after="0"/>
        <w:ind w:left="0"/>
        <w:jc w:val="both"/>
      </w:pPr>
      <w:r>
        <w:rPr>
          <w:rFonts w:ascii="Times New Roman"/>
          <w:b w:val="false"/>
          <w:i w:val="false"/>
          <w:color w:val="000000"/>
          <w:sz w:val="28"/>
        </w:rPr>
        <w:t>
      5) бюджет тапшылығы (профициті) – 0 теңге;</w:t>
      </w:r>
    </w:p>
    <w:bookmarkEnd w:id="50"/>
    <w:bookmarkStart w:name="z54" w:id="51"/>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51"/>
    <w:bookmarkStart w:name="z55" w:id="52"/>
    <w:p>
      <w:pPr>
        <w:spacing w:after="0"/>
        <w:ind w:left="0"/>
        <w:jc w:val="both"/>
      </w:pPr>
      <w:r>
        <w:rPr>
          <w:rFonts w:ascii="Times New Roman"/>
          <w:b w:val="false"/>
          <w:i w:val="false"/>
          <w:color w:val="000000"/>
          <w:sz w:val="28"/>
        </w:rPr>
        <w:t>
      қарыздар түсімі – 0 теңге;</w:t>
      </w:r>
    </w:p>
    <w:bookmarkEnd w:id="52"/>
    <w:bookmarkStart w:name="z56" w:id="53"/>
    <w:p>
      <w:pPr>
        <w:spacing w:after="0"/>
        <w:ind w:left="0"/>
        <w:jc w:val="both"/>
      </w:pPr>
      <w:r>
        <w:rPr>
          <w:rFonts w:ascii="Times New Roman"/>
          <w:b w:val="false"/>
          <w:i w:val="false"/>
          <w:color w:val="000000"/>
          <w:sz w:val="28"/>
        </w:rPr>
        <w:t>
      қарыздарды өтеу – 0 теңге;</w:t>
      </w:r>
    </w:p>
    <w:bookmarkEnd w:id="53"/>
    <w:bookmarkStart w:name="z57" w:id="54"/>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3-тармақ жаңа редакцияда - Батыс Қазақстан облы</w:t>
      </w:r>
      <w:r>
        <w:rPr>
          <w:rFonts w:ascii="Times New Roman"/>
          <w:b w:val="false"/>
          <w:i/>
          <w:color w:val="000000"/>
          <w:sz w:val="28"/>
        </w:rPr>
        <w:t>сы Бөрлі аудандық мәслихатының 13</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2</w:t>
      </w:r>
      <w:r>
        <w:rPr>
          <w:rFonts w:ascii="Times New Roman"/>
          <w:b w:val="false"/>
          <w:i/>
          <w:color w:val="000000"/>
          <w:sz w:val="28"/>
        </w:rPr>
        <w:t xml:space="preserve">.2018 </w:t>
      </w:r>
      <w:r>
        <w:rPr>
          <w:rFonts w:ascii="Times New Roman"/>
          <w:b w:val="false"/>
          <w:i w:val="false"/>
          <w:color w:val="000000"/>
          <w:sz w:val="28"/>
        </w:rPr>
        <w:t>№ 32-3</w:t>
      </w:r>
      <w:r>
        <w:rPr>
          <w:rFonts w:ascii="Times New Roman"/>
          <w:b w:val="false"/>
          <w:i/>
          <w:color w:val="000000"/>
          <w:sz w:val="28"/>
        </w:rPr>
        <w:t xml:space="preserve"> шешімімен (01.01.2018 бастап қолданысқа енгізіледі).</w:t>
      </w:r>
    </w:p>
    <w:bookmarkStart w:name="z58" w:id="55"/>
    <w:p>
      <w:pPr>
        <w:spacing w:after="0"/>
        <w:ind w:left="0"/>
        <w:jc w:val="both"/>
      </w:pPr>
      <w:r>
        <w:rPr>
          <w:rFonts w:ascii="Times New Roman"/>
          <w:b w:val="false"/>
          <w:i w:val="false"/>
          <w:color w:val="000000"/>
          <w:sz w:val="28"/>
        </w:rPr>
        <w:t xml:space="preserve">
      4. 2018 жылға арналған аудандық маңызы бар қала, ауылдық округтердің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Бөрлі аудандық мәслихатының 2017 жылғы 20 желтоқсандағы №21– 2 "2018 – 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(Батыс Қазақстан облысы әділет департаментінде 2017 жылы 28 желтоқсанда №5016 тіркелген) сәйкес қалыптасады.</w:t>
      </w:r>
    </w:p>
    <w:bookmarkEnd w:id="55"/>
    <w:bookmarkStart w:name="z59" w:id="56"/>
    <w:p>
      <w:pPr>
        <w:spacing w:after="0"/>
        <w:ind w:left="0"/>
        <w:jc w:val="both"/>
      </w:pPr>
      <w:r>
        <w:rPr>
          <w:rFonts w:ascii="Times New Roman"/>
          <w:b w:val="false"/>
          <w:i w:val="false"/>
          <w:color w:val="000000"/>
          <w:sz w:val="28"/>
        </w:rPr>
        <w:t>
      5. 2018 жылға арналған ауылдық округтердің бюджеттерінде аудандық бюджеттен берілетін субвенциялар көлемінің жалпы сомасы 169 381 мың теңге түсімдері қарастырылғаны ескерілсін, оның ішінде:</w:t>
      </w:r>
    </w:p>
    <w:bookmarkEnd w:id="56"/>
    <w:bookmarkStart w:name="z60" w:id="57"/>
    <w:p>
      <w:pPr>
        <w:spacing w:after="0"/>
        <w:ind w:left="0"/>
        <w:jc w:val="both"/>
      </w:pPr>
      <w:r>
        <w:rPr>
          <w:rFonts w:ascii="Times New Roman"/>
          <w:b w:val="false"/>
          <w:i w:val="false"/>
          <w:color w:val="000000"/>
          <w:sz w:val="28"/>
        </w:rPr>
        <w:t>
      Бөрлі ауылдық округі – 112 448 мың теңге;</w:t>
      </w:r>
    </w:p>
    <w:bookmarkEnd w:id="57"/>
    <w:bookmarkStart w:name="z61" w:id="58"/>
    <w:p>
      <w:pPr>
        <w:spacing w:after="0"/>
        <w:ind w:left="0"/>
        <w:jc w:val="both"/>
      </w:pPr>
      <w:r>
        <w:rPr>
          <w:rFonts w:ascii="Times New Roman"/>
          <w:b w:val="false"/>
          <w:i w:val="false"/>
          <w:color w:val="000000"/>
          <w:sz w:val="28"/>
        </w:rPr>
        <w:t>
      Пугачев ауылдық округі – 56 933 мың теңге.</w:t>
      </w:r>
    </w:p>
    <w:bookmarkEnd w:id="58"/>
    <w:bookmarkStart w:name="z62" w:id="59"/>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кодексімен</w:t>
      </w:r>
      <w:r>
        <w:rPr>
          <w:rFonts w:ascii="Times New Roman"/>
          <w:b w:val="false"/>
          <w:i w:val="false"/>
          <w:color w:val="000000"/>
          <w:sz w:val="28"/>
        </w:rPr>
        <w:t xml:space="preserve"> анықтаған тәртіпте пайдаланылады.</w:t>
      </w:r>
    </w:p>
    <w:bookmarkEnd w:id="59"/>
    <w:bookmarkStart w:name="z63" w:id="60"/>
    <w:p>
      <w:pPr>
        <w:spacing w:after="0"/>
        <w:ind w:left="0"/>
        <w:jc w:val="both"/>
      </w:pPr>
      <w:r>
        <w:rPr>
          <w:rFonts w:ascii="Times New Roman"/>
          <w:b w:val="false"/>
          <w:i w:val="false"/>
          <w:color w:val="000000"/>
          <w:sz w:val="28"/>
        </w:rPr>
        <w:t>
      7.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жалақылырын жиырма бес пайызға көтеру белгіленсін.</w:t>
      </w:r>
    </w:p>
    <w:bookmarkEnd w:id="60"/>
    <w:bookmarkStart w:name="z64" w:id="61"/>
    <w:p>
      <w:pPr>
        <w:spacing w:after="0"/>
        <w:ind w:left="0"/>
        <w:jc w:val="both"/>
      </w:pPr>
      <w:r>
        <w:rPr>
          <w:rFonts w:ascii="Times New Roman"/>
          <w:b w:val="false"/>
          <w:i w:val="false"/>
          <w:color w:val="000000"/>
          <w:sz w:val="28"/>
        </w:rPr>
        <w:t>
      8.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1"/>
    <w:bookmarkStart w:name="z65" w:id="62"/>
    <w:p>
      <w:pPr>
        <w:spacing w:after="0"/>
        <w:ind w:left="0"/>
        <w:jc w:val="both"/>
      </w:pPr>
      <w:r>
        <w:rPr>
          <w:rFonts w:ascii="Times New Roman"/>
          <w:b w:val="false"/>
          <w:i w:val="false"/>
          <w:color w:val="000000"/>
          <w:sz w:val="28"/>
        </w:rPr>
        <w:t>
      9. Осы шешім 2018 жылдың 1 қаңтарынан бастап қолданысқа енгізіледі.</w:t>
      </w:r>
    </w:p>
    <w:bookmarkEnd w:id="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М.Махауова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1-қосымша</w:t>
            </w:r>
          </w:p>
        </w:tc>
      </w:tr>
    </w:tbl>
    <w:bookmarkStart w:name="z69" w:id="63"/>
    <w:p>
      <w:pPr>
        <w:spacing w:after="0"/>
        <w:ind w:left="0"/>
        <w:jc w:val="left"/>
      </w:pPr>
      <w:r>
        <w:rPr>
          <w:rFonts w:ascii="Times New Roman"/>
          <w:b/>
          <w:i w:val="false"/>
          <w:color w:val="000000"/>
        </w:rPr>
        <w:t xml:space="preserve"> 2018 жылға арналған Ақсай қаласының бюджеті</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1</w:t>
      </w:r>
      <w:r>
        <w:rPr>
          <w:rFonts w:ascii="Times New Roman"/>
          <w:b w:val="false"/>
          <w:i/>
          <w:color w:val="000000"/>
          <w:sz w:val="28"/>
        </w:rPr>
        <w:t>-қ</w:t>
      </w:r>
      <w:r>
        <w:rPr>
          <w:rFonts w:ascii="Times New Roman"/>
          <w:b w:val="false"/>
          <w:i/>
          <w:color w:val="000000"/>
          <w:sz w:val="28"/>
        </w:rPr>
        <w:t>осымша</w:t>
      </w:r>
      <w:r>
        <w:rPr>
          <w:rFonts w:ascii="Times New Roman"/>
          <w:b w:val="false"/>
          <w:i/>
          <w:color w:val="000000"/>
          <w:sz w:val="28"/>
        </w:rPr>
        <w:t xml:space="preserve"> жаңа редакцияда - Батыс Қазақстан облы</w:t>
      </w:r>
      <w:r>
        <w:rPr>
          <w:rFonts w:ascii="Times New Roman"/>
          <w:b w:val="false"/>
          <w:i/>
          <w:color w:val="000000"/>
          <w:sz w:val="28"/>
        </w:rPr>
        <w:t>сы Бөрлі аудандық мәслихатының 13</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2</w:t>
      </w:r>
      <w:r>
        <w:rPr>
          <w:rFonts w:ascii="Times New Roman"/>
          <w:b w:val="false"/>
          <w:i/>
          <w:color w:val="000000"/>
          <w:sz w:val="28"/>
        </w:rPr>
        <w:t xml:space="preserve">.2018 </w:t>
      </w:r>
      <w:r>
        <w:rPr>
          <w:rFonts w:ascii="Times New Roman"/>
          <w:b w:val="false"/>
          <w:i w:val="false"/>
          <w:color w:val="000000"/>
          <w:sz w:val="28"/>
        </w:rPr>
        <w:t>№32-3</w:t>
      </w:r>
      <w:r>
        <w:rPr>
          <w:rFonts w:ascii="Times New Roman"/>
          <w:b w:val="false"/>
          <w:i/>
          <w:color w:val="000000"/>
          <w:sz w:val="28"/>
        </w:rPr>
        <w:t xml:space="preserve"> шешімімен (01.01.2018 бастап қолданысқа енгізіледі).</w:t>
      </w:r>
    </w:p>
    <w:bookmarkStart w:name="z70" w:id="64"/>
    <w:p>
      <w:pPr>
        <w:spacing w:after="0"/>
        <w:ind w:left="0"/>
        <w:jc w:val="both"/>
      </w:pPr>
      <w:r>
        <w:rPr>
          <w:rFonts w:ascii="Times New Roman"/>
          <w:b w:val="false"/>
          <w:i w:val="false"/>
          <w:color w:val="000000"/>
          <w:sz w:val="28"/>
        </w:rPr>
        <w:t>
      мың теңге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1241"/>
        <w:gridCol w:w="1241"/>
        <w:gridCol w:w="5445"/>
        <w:gridCol w:w="25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846 103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253 876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121 293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592 227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 –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590 106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846 103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113 570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2-қосымша</w:t>
            </w:r>
          </w:p>
        </w:tc>
      </w:tr>
    </w:tbl>
    <w:bookmarkStart w:name="z72" w:id="65"/>
    <w:p>
      <w:pPr>
        <w:spacing w:after="0"/>
        <w:ind w:left="0"/>
        <w:jc w:val="left"/>
      </w:pPr>
      <w:r>
        <w:rPr>
          <w:rFonts w:ascii="Times New Roman"/>
          <w:b/>
          <w:i w:val="false"/>
          <w:color w:val="000000"/>
        </w:rPr>
        <w:t xml:space="preserve"> 2019 жылға арналған Ақсай қаласының бюджеті</w:t>
      </w:r>
    </w:p>
    <w:bookmarkEnd w:id="65"/>
    <w:bookmarkStart w:name="z73" w:id="66"/>
    <w:p>
      <w:pPr>
        <w:spacing w:after="0"/>
        <w:ind w:left="0"/>
        <w:jc w:val="both"/>
      </w:pPr>
      <w:r>
        <w:rPr>
          <w:rFonts w:ascii="Times New Roman"/>
          <w:b w:val="false"/>
          <w:i w:val="false"/>
          <w:color w:val="000000"/>
          <w:sz w:val="28"/>
        </w:rPr>
        <w:t>
      мың теңге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3-қосымша</w:t>
            </w:r>
          </w:p>
        </w:tc>
      </w:tr>
    </w:tbl>
    <w:bookmarkStart w:name="z75" w:id="67"/>
    <w:p>
      <w:pPr>
        <w:spacing w:after="0"/>
        <w:ind w:left="0"/>
        <w:jc w:val="left"/>
      </w:pPr>
      <w:r>
        <w:rPr>
          <w:rFonts w:ascii="Times New Roman"/>
          <w:b/>
          <w:i w:val="false"/>
          <w:color w:val="000000"/>
        </w:rPr>
        <w:t xml:space="preserve"> 2020 жылға арналған Ақсай қаласының бюджеті</w:t>
      </w:r>
    </w:p>
    <w:bookmarkEnd w:id="67"/>
    <w:bookmarkStart w:name="z76" w:id="68"/>
    <w:p>
      <w:pPr>
        <w:spacing w:after="0"/>
        <w:ind w:left="0"/>
        <w:jc w:val="both"/>
      </w:pPr>
      <w:r>
        <w:rPr>
          <w:rFonts w:ascii="Times New Roman"/>
          <w:b w:val="false"/>
          <w:i w:val="false"/>
          <w:color w:val="000000"/>
          <w:sz w:val="28"/>
        </w:rPr>
        <w:t>
      мың теңге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624 175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910 721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406 750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4-қосымша</w:t>
            </w:r>
          </w:p>
        </w:tc>
      </w:tr>
    </w:tbl>
    <w:bookmarkStart w:name="z78" w:id="69"/>
    <w:p>
      <w:pPr>
        <w:spacing w:after="0"/>
        <w:ind w:left="0"/>
        <w:jc w:val="left"/>
      </w:pPr>
      <w:r>
        <w:rPr>
          <w:rFonts w:ascii="Times New Roman"/>
          <w:b/>
          <w:i w:val="false"/>
          <w:color w:val="000000"/>
        </w:rPr>
        <w:t xml:space="preserve"> 2018 жылға арналған Бөрлі ауылдық округінің бюджеті</w:t>
      </w:r>
    </w:p>
    <w:bookmarkEnd w:id="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4</w:t>
      </w:r>
      <w:r>
        <w:rPr>
          <w:rFonts w:ascii="Times New Roman"/>
          <w:b w:val="false"/>
          <w:i/>
          <w:color w:val="000000"/>
          <w:sz w:val="28"/>
        </w:rPr>
        <w:t>-қ</w:t>
      </w:r>
      <w:r>
        <w:rPr>
          <w:rFonts w:ascii="Times New Roman"/>
          <w:b w:val="false"/>
          <w:i/>
          <w:color w:val="000000"/>
          <w:sz w:val="28"/>
        </w:rPr>
        <w:t>осымша</w:t>
      </w:r>
      <w:r>
        <w:rPr>
          <w:rFonts w:ascii="Times New Roman"/>
          <w:b w:val="false"/>
          <w:i/>
          <w:color w:val="000000"/>
          <w:sz w:val="28"/>
        </w:rPr>
        <w:t xml:space="preserve"> жаңа редакцияда - Батыс Қазақстан облыс</w:t>
      </w:r>
      <w:r>
        <w:rPr>
          <w:rFonts w:ascii="Times New Roman"/>
          <w:b w:val="false"/>
          <w:i/>
          <w:color w:val="000000"/>
          <w:sz w:val="28"/>
        </w:rPr>
        <w:t xml:space="preserve">ы Бөрлі аудандық </w:t>
      </w:r>
      <w:r>
        <w:rPr>
          <w:rFonts w:ascii="Times New Roman"/>
          <w:b w:val="false"/>
          <w:i/>
          <w:color w:val="000000"/>
          <w:sz w:val="28"/>
        </w:rPr>
        <w:t>мәслихатының 13</w:t>
      </w:r>
      <w:r>
        <w:rPr>
          <w:rFonts w:ascii="Times New Roman"/>
          <w:b w:val="false"/>
          <w:i/>
          <w:color w:val="000000"/>
          <w:sz w:val="28"/>
        </w:rPr>
        <w:t>.</w:t>
      </w:r>
      <w:r>
        <w:rPr>
          <w:rFonts w:ascii="Times New Roman"/>
          <w:b w:val="false"/>
          <w:i/>
          <w:color w:val="000000"/>
          <w:sz w:val="28"/>
        </w:rPr>
        <w:t>1</w:t>
      </w:r>
      <w:r>
        <w:rPr>
          <w:rFonts w:ascii="Times New Roman"/>
          <w:b w:val="false"/>
          <w:i/>
          <w:color w:val="000000"/>
          <w:sz w:val="28"/>
        </w:rPr>
        <w:t>2</w:t>
      </w:r>
      <w:r>
        <w:rPr>
          <w:rFonts w:ascii="Times New Roman"/>
          <w:b w:val="false"/>
          <w:i/>
          <w:color w:val="000000"/>
          <w:sz w:val="28"/>
        </w:rPr>
        <w:t xml:space="preserve">.2018 </w:t>
      </w:r>
      <w:r>
        <w:rPr>
          <w:rFonts w:ascii="Times New Roman"/>
          <w:b w:val="false"/>
          <w:i w:val="false"/>
          <w:color w:val="000000"/>
          <w:sz w:val="28"/>
        </w:rPr>
        <w:t>№32-3</w:t>
      </w:r>
      <w:r>
        <w:rPr>
          <w:rFonts w:ascii="Times New Roman"/>
          <w:b w:val="false"/>
          <w:i/>
          <w:color w:val="000000"/>
          <w:sz w:val="28"/>
        </w:rPr>
        <w:t xml:space="preserve"> шешімімен (01.01.2018 бастап қолданысқа енгізіледі).</w:t>
      </w:r>
    </w:p>
    <w:bookmarkStart w:name="z79" w:id="70"/>
    <w:p>
      <w:pPr>
        <w:spacing w:after="0"/>
        <w:ind w:left="0"/>
        <w:jc w:val="both"/>
      </w:pPr>
      <w:r>
        <w:rPr>
          <w:rFonts w:ascii="Times New Roman"/>
          <w:b w:val="false"/>
          <w:i w:val="false"/>
          <w:color w:val="000000"/>
          <w:sz w:val="28"/>
        </w:rPr>
        <w:t>
      мың теңге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5-қосымша</w:t>
            </w:r>
          </w:p>
        </w:tc>
      </w:tr>
    </w:tbl>
    <w:bookmarkStart w:name="z81" w:id="71"/>
    <w:p>
      <w:pPr>
        <w:spacing w:after="0"/>
        <w:ind w:left="0"/>
        <w:jc w:val="left"/>
      </w:pPr>
      <w:r>
        <w:rPr>
          <w:rFonts w:ascii="Times New Roman"/>
          <w:b/>
          <w:i w:val="false"/>
          <w:color w:val="000000"/>
        </w:rPr>
        <w:t xml:space="preserve"> 2019 жылға арналған Бөрлі ауылдық округінің бюджеті</w:t>
      </w:r>
    </w:p>
    <w:bookmarkEnd w:id="71"/>
    <w:bookmarkStart w:name="z82" w:id="72"/>
    <w:p>
      <w:pPr>
        <w:spacing w:after="0"/>
        <w:ind w:left="0"/>
        <w:jc w:val="both"/>
      </w:pPr>
      <w:r>
        <w:rPr>
          <w:rFonts w:ascii="Times New Roman"/>
          <w:b w:val="false"/>
          <w:i w:val="false"/>
          <w:color w:val="000000"/>
          <w:sz w:val="28"/>
        </w:rPr>
        <w:t>
      мың теңге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1"/>
        <w:gridCol w:w="1651"/>
        <w:gridCol w:w="3615"/>
        <w:gridCol w:w="29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қызметін қамтамасыз ету жөніндегі қызметтер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6-қосымша</w:t>
            </w:r>
          </w:p>
        </w:tc>
      </w:tr>
    </w:tbl>
    <w:bookmarkStart w:name="z84" w:id="73"/>
    <w:p>
      <w:pPr>
        <w:spacing w:after="0"/>
        <w:ind w:left="0"/>
        <w:jc w:val="left"/>
      </w:pPr>
      <w:r>
        <w:rPr>
          <w:rFonts w:ascii="Times New Roman"/>
          <w:b/>
          <w:i w:val="false"/>
          <w:color w:val="000000"/>
        </w:rPr>
        <w:t xml:space="preserve"> 2020 жылға арналған Бөрлі ауылдық округінің бюджеті</w:t>
      </w:r>
    </w:p>
    <w:bookmarkEnd w:id="73"/>
    <w:bookmarkStart w:name="z85" w:id="74"/>
    <w:p>
      <w:pPr>
        <w:spacing w:after="0"/>
        <w:ind w:left="0"/>
        <w:jc w:val="both"/>
      </w:pPr>
      <w:r>
        <w:rPr>
          <w:rFonts w:ascii="Times New Roman"/>
          <w:b w:val="false"/>
          <w:i w:val="false"/>
          <w:color w:val="000000"/>
          <w:sz w:val="28"/>
        </w:rPr>
        <w:t>
      мың теңге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679"/>
        <w:gridCol w:w="27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6" w:id="75"/>
    <w:p>
      <w:pPr>
        <w:spacing w:after="0"/>
        <w:ind w:left="0"/>
        <w:jc w:val="both"/>
      </w:pPr>
      <w:r>
        <w:rPr>
          <w:rFonts w:ascii="Times New Roman"/>
          <w:b w:val="false"/>
          <w:i w:val="false"/>
          <w:color w:val="000000"/>
          <w:sz w:val="28"/>
        </w:rPr>
        <w:t>
      Бөрлі аудандық мәслихатының</w:t>
      </w:r>
      <w:r>
        <w:br/>
      </w:r>
      <w:r>
        <w:rPr>
          <w:rFonts w:ascii="Times New Roman"/>
          <w:b w:val="false"/>
          <w:i w:val="false"/>
          <w:color w:val="000000"/>
          <w:sz w:val="28"/>
        </w:rPr>
        <w:t>2017 жылғы 29 желтоқсандағы</w:t>
      </w:r>
      <w:r>
        <w:br/>
      </w:r>
      <w:r>
        <w:rPr>
          <w:rFonts w:ascii="Times New Roman"/>
          <w:b w:val="false"/>
          <w:i w:val="false"/>
          <w:color w:val="000000"/>
          <w:sz w:val="28"/>
        </w:rPr>
        <w:t>№21-3 шешіміне 7-қосымша</w:t>
      </w:r>
    </w:p>
    <w:bookmarkEnd w:id="75"/>
    <w:bookmarkStart w:name="z87" w:id="76"/>
    <w:p>
      <w:pPr>
        <w:spacing w:after="0"/>
        <w:ind w:left="0"/>
        <w:jc w:val="left"/>
      </w:pPr>
      <w:r>
        <w:rPr>
          <w:rFonts w:ascii="Times New Roman"/>
          <w:b/>
          <w:i w:val="false"/>
          <w:color w:val="000000"/>
        </w:rPr>
        <w:t xml:space="preserve"> 2018 жылға арналған Пугачев ауылдық округінің бюджеті</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7</w:t>
      </w:r>
      <w:r>
        <w:rPr>
          <w:rFonts w:ascii="Times New Roman"/>
          <w:b w:val="false"/>
          <w:i/>
          <w:color w:val="000000"/>
          <w:sz w:val="28"/>
        </w:rPr>
        <w:t>-қ</w:t>
      </w:r>
      <w:r>
        <w:rPr>
          <w:rFonts w:ascii="Times New Roman"/>
          <w:b w:val="false"/>
          <w:i/>
          <w:color w:val="000000"/>
          <w:sz w:val="28"/>
        </w:rPr>
        <w:t>осымша</w:t>
      </w:r>
      <w:r>
        <w:rPr>
          <w:rFonts w:ascii="Times New Roman"/>
          <w:b w:val="false"/>
          <w:i/>
          <w:color w:val="000000"/>
          <w:sz w:val="28"/>
        </w:rPr>
        <w:t xml:space="preserve"> жаңа редакцияда - Батыс Қазақстан облысы Бөрлі аудандық мәслихатының </w:t>
      </w:r>
      <w:r>
        <w:rPr>
          <w:rFonts w:ascii="Times New Roman"/>
          <w:b w:val="false"/>
          <w:i/>
          <w:color w:val="000000"/>
          <w:sz w:val="28"/>
        </w:rPr>
        <w:t>13</w:t>
      </w:r>
      <w:r>
        <w:rPr>
          <w:rFonts w:ascii="Times New Roman"/>
          <w:b w:val="false"/>
          <w:i/>
          <w:color w:val="000000"/>
          <w:sz w:val="28"/>
        </w:rPr>
        <w:t>.1</w:t>
      </w:r>
      <w:r>
        <w:rPr>
          <w:rFonts w:ascii="Times New Roman"/>
          <w:b w:val="false"/>
          <w:i/>
          <w:color w:val="000000"/>
          <w:sz w:val="28"/>
        </w:rPr>
        <w:t>2</w:t>
      </w:r>
      <w:r>
        <w:rPr>
          <w:rFonts w:ascii="Times New Roman"/>
          <w:b w:val="false"/>
          <w:i/>
          <w:color w:val="000000"/>
          <w:sz w:val="28"/>
        </w:rPr>
        <w:t xml:space="preserve">.2018 </w:t>
      </w:r>
      <w:r>
        <w:rPr>
          <w:rFonts w:ascii="Times New Roman"/>
          <w:b w:val="false"/>
          <w:i w:val="false"/>
          <w:color w:val="000000"/>
          <w:sz w:val="28"/>
        </w:rPr>
        <w:t>№ 32-3</w:t>
      </w:r>
      <w:r>
        <w:rPr>
          <w:rFonts w:ascii="Times New Roman"/>
          <w:b w:val="false"/>
          <w:i/>
          <w:color w:val="000000"/>
          <w:sz w:val="28"/>
        </w:rPr>
        <w:t xml:space="preserve"> шешімімен (01.01.2018 бастап қолданысқа енгізіледі).</w:t>
      </w:r>
    </w:p>
    <w:bookmarkStart w:name="z88" w:id="77"/>
    <w:p>
      <w:pPr>
        <w:spacing w:after="0"/>
        <w:ind w:left="0"/>
        <w:jc w:val="both"/>
      </w:pPr>
      <w:r>
        <w:rPr>
          <w:rFonts w:ascii="Times New Roman"/>
          <w:b w:val="false"/>
          <w:i w:val="false"/>
          <w:color w:val="000000"/>
          <w:sz w:val="28"/>
        </w:rPr>
        <w:t>
      мың теңге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1154"/>
        <w:gridCol w:w="1568"/>
        <w:gridCol w:w="1568"/>
        <w:gridCol w:w="3639"/>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120 761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58 894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120 761</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12 378</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31 407</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13 659</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44 786</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8-қосымша</w:t>
            </w:r>
          </w:p>
        </w:tc>
      </w:tr>
    </w:tbl>
    <w:bookmarkStart w:name="z90" w:id="78"/>
    <w:p>
      <w:pPr>
        <w:spacing w:after="0"/>
        <w:ind w:left="0"/>
        <w:jc w:val="left"/>
      </w:pPr>
      <w:r>
        <w:rPr>
          <w:rFonts w:ascii="Times New Roman"/>
          <w:b/>
          <w:i w:val="false"/>
          <w:color w:val="000000"/>
        </w:rPr>
        <w:t xml:space="preserve"> 2019 жылға арналған Пугачев ауылдық округінің бюджеті</w:t>
      </w:r>
    </w:p>
    <w:bookmarkEnd w:id="78"/>
    <w:bookmarkStart w:name="z91" w:id="79"/>
    <w:p>
      <w:pPr>
        <w:spacing w:after="0"/>
        <w:ind w:left="0"/>
        <w:jc w:val="both"/>
      </w:pPr>
      <w:r>
        <w:rPr>
          <w:rFonts w:ascii="Times New Roman"/>
          <w:b w:val="false"/>
          <w:i w:val="false"/>
          <w:color w:val="000000"/>
          <w:sz w:val="28"/>
        </w:rPr>
        <w:t>
      мың теңге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679"/>
        <w:gridCol w:w="27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№21-3 шешіміне 9-қосымша</w:t>
            </w:r>
          </w:p>
        </w:tc>
      </w:tr>
    </w:tbl>
    <w:bookmarkStart w:name="z93" w:id="80"/>
    <w:p>
      <w:pPr>
        <w:spacing w:after="0"/>
        <w:ind w:left="0"/>
        <w:jc w:val="left"/>
      </w:pPr>
      <w:r>
        <w:rPr>
          <w:rFonts w:ascii="Times New Roman"/>
          <w:b/>
          <w:i w:val="false"/>
          <w:color w:val="000000"/>
        </w:rPr>
        <w:t xml:space="preserve"> 2020 жылға арналған Пугачев ауылдық округінің бюджеті</w:t>
      </w:r>
    </w:p>
    <w:bookmarkEnd w:id="80"/>
    <w:bookmarkStart w:name="z94" w:id="81"/>
    <w:p>
      <w:pPr>
        <w:spacing w:after="0"/>
        <w:ind w:left="0"/>
        <w:jc w:val="both"/>
      </w:pPr>
      <w:r>
        <w:rPr>
          <w:rFonts w:ascii="Times New Roman"/>
          <w:b w:val="false"/>
          <w:i w:val="false"/>
          <w:color w:val="000000"/>
          <w:sz w:val="28"/>
        </w:rPr>
        <w:t>
      мың теңге</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0"/>
        <w:gridCol w:w="1680"/>
        <w:gridCol w:w="3679"/>
        <w:gridCol w:w="27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қызметін қамтамасыз ету жөніндегі қызметтер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